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B2723" w14:textId="3B4729EF" w:rsidR="00E67A57" w:rsidRPr="00D87A8D" w:rsidRDefault="00A23B7C" w:rsidP="00A038F6">
      <w:pPr>
        <w:autoSpaceDE w:val="0"/>
        <w:autoSpaceDN w:val="0"/>
        <w:adjustRightInd w:val="0"/>
        <w:spacing w:after="0"/>
        <w:jc w:val="right"/>
        <w:rPr>
          <w:rFonts w:ascii="Cambria" w:hAnsi="Cambria" w:cs="Arial"/>
          <w:color w:val="000000"/>
          <w:sz w:val="20"/>
          <w:szCs w:val="20"/>
        </w:rPr>
      </w:pPr>
      <w:r w:rsidRPr="00D87A8D">
        <w:rPr>
          <w:rFonts w:ascii="Cambria" w:hAnsi="Cambria" w:cs="Cambria"/>
          <w:iCs/>
          <w:sz w:val="20"/>
          <w:szCs w:val="20"/>
        </w:rPr>
        <w:t>Kielce</w:t>
      </w:r>
      <w:r w:rsidR="00C90A92" w:rsidRPr="00D87A8D">
        <w:rPr>
          <w:rFonts w:ascii="Cambria" w:hAnsi="Cambria" w:cs="Cambria"/>
          <w:iCs/>
          <w:sz w:val="20"/>
          <w:szCs w:val="20"/>
        </w:rPr>
        <w:t xml:space="preserve">, dnia </w:t>
      </w:r>
      <w:r w:rsidR="009819B4" w:rsidRPr="00D87A8D">
        <w:rPr>
          <w:rFonts w:ascii="Cambria" w:hAnsi="Cambria" w:cs="Cambria"/>
          <w:iCs/>
          <w:sz w:val="20"/>
          <w:szCs w:val="20"/>
        </w:rPr>
        <w:t>1</w:t>
      </w:r>
      <w:r w:rsidR="0015366F">
        <w:rPr>
          <w:rFonts w:ascii="Cambria" w:hAnsi="Cambria" w:cs="Cambria"/>
          <w:iCs/>
          <w:sz w:val="20"/>
          <w:szCs w:val="20"/>
        </w:rPr>
        <w:t>2</w:t>
      </w:r>
      <w:r w:rsidR="009819B4" w:rsidRPr="00D87A8D">
        <w:rPr>
          <w:rFonts w:ascii="Cambria" w:hAnsi="Cambria" w:cs="Cambria"/>
          <w:iCs/>
          <w:sz w:val="20"/>
          <w:szCs w:val="20"/>
        </w:rPr>
        <w:t>.01.2022</w:t>
      </w:r>
      <w:r w:rsidR="003B6359" w:rsidRPr="00D87A8D">
        <w:rPr>
          <w:rFonts w:ascii="Cambria" w:hAnsi="Cambria" w:cs="Cambria"/>
          <w:iCs/>
          <w:sz w:val="20"/>
          <w:szCs w:val="20"/>
        </w:rPr>
        <w:t xml:space="preserve"> r</w:t>
      </w:r>
      <w:r w:rsidR="00C90A92" w:rsidRPr="00D87A8D">
        <w:rPr>
          <w:rFonts w:ascii="Cambria" w:hAnsi="Cambria" w:cs="Cambria"/>
          <w:iCs/>
          <w:sz w:val="20"/>
          <w:szCs w:val="20"/>
        </w:rPr>
        <w:t>.</w:t>
      </w:r>
    </w:p>
    <w:p w14:paraId="34F9297B" w14:textId="77777777" w:rsidR="00C052D7" w:rsidRPr="00D87A8D" w:rsidRDefault="00C052D7" w:rsidP="000353ED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55B91D43" w14:textId="4C7B6BDA" w:rsidR="000858F1" w:rsidRPr="00D87A8D" w:rsidRDefault="000858F1" w:rsidP="00A038F6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D87A8D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  <w:r w:rsidR="001E755C" w:rsidRPr="00D87A8D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="0068585E" w:rsidRPr="00D87A8D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</w:t>
      </w:r>
      <w:r w:rsidR="001E755C" w:rsidRPr="00D87A8D">
        <w:rPr>
          <w:rFonts w:ascii="Cambria" w:hAnsi="Cambria" w:cs="Arial"/>
          <w:b/>
          <w:bCs/>
          <w:color w:val="000000"/>
          <w:sz w:val="20"/>
          <w:szCs w:val="20"/>
        </w:rPr>
        <w:t xml:space="preserve">nr </w:t>
      </w:r>
      <w:r w:rsidR="0015366F">
        <w:rPr>
          <w:rFonts w:ascii="Cambria" w:hAnsi="Cambria" w:cs="Arial"/>
          <w:b/>
          <w:bCs/>
          <w:color w:val="000000"/>
          <w:sz w:val="20"/>
          <w:szCs w:val="20"/>
        </w:rPr>
        <w:t>3</w:t>
      </w:r>
    </w:p>
    <w:p w14:paraId="39A47B6A" w14:textId="77777777" w:rsidR="00C052D7" w:rsidRPr="00D87A8D" w:rsidRDefault="00C052D7" w:rsidP="00A038F6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761F76CF" w14:textId="77777777" w:rsidR="000858F1" w:rsidRPr="00D87A8D" w:rsidRDefault="000858F1" w:rsidP="00A038F6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D87A8D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14:paraId="301DD338" w14:textId="77777777" w:rsidR="00C052D7" w:rsidRPr="00D87A8D" w:rsidRDefault="00C052D7" w:rsidP="00A038F6">
      <w:pPr>
        <w:pStyle w:val="Podtytu"/>
        <w:jc w:val="center"/>
        <w:rPr>
          <w:sz w:val="20"/>
          <w:szCs w:val="20"/>
        </w:rPr>
      </w:pPr>
    </w:p>
    <w:p w14:paraId="0D987179" w14:textId="77777777" w:rsidR="00A23B7C" w:rsidRPr="00D87A8D" w:rsidRDefault="00A23B7C" w:rsidP="00A23B7C">
      <w:pPr>
        <w:shd w:val="clear" w:color="auto" w:fill="BFBFBF"/>
        <w:spacing w:after="0"/>
        <w:jc w:val="center"/>
        <w:rPr>
          <w:rFonts w:ascii="Cambria" w:hAnsi="Cambria" w:cs="Arial"/>
          <w:b/>
          <w:bCs/>
          <w:sz w:val="20"/>
          <w:szCs w:val="20"/>
        </w:rPr>
      </w:pPr>
      <w:bookmarkStart w:id="0" w:name="_Hlk60466352"/>
    </w:p>
    <w:p w14:paraId="59F1D20D" w14:textId="5DE29C26" w:rsidR="00E85D0B" w:rsidRPr="00D87A8D" w:rsidRDefault="00A23B7C" w:rsidP="00A23B7C">
      <w:pPr>
        <w:shd w:val="clear" w:color="auto" w:fill="BFBFBF"/>
        <w:spacing w:after="0"/>
        <w:jc w:val="center"/>
        <w:rPr>
          <w:rFonts w:ascii="Cambria" w:hAnsi="Cambria" w:cs="Arial"/>
          <w:b/>
          <w:bCs/>
          <w:sz w:val="20"/>
          <w:szCs w:val="20"/>
        </w:rPr>
      </w:pPr>
      <w:r w:rsidRPr="00D87A8D">
        <w:rPr>
          <w:rFonts w:ascii="Cambria" w:hAnsi="Cambria" w:cs="Arial"/>
          <w:b/>
          <w:bCs/>
          <w:sz w:val="20"/>
          <w:szCs w:val="20"/>
        </w:rPr>
        <w:t>„</w:t>
      </w:r>
      <w:r w:rsidR="009819B4" w:rsidRPr="00D87A8D">
        <w:rPr>
          <w:rFonts w:ascii="Cambria" w:hAnsi="Cambria"/>
          <w:b/>
          <w:sz w:val="20"/>
          <w:szCs w:val="20"/>
        </w:rPr>
        <w:t>Zakup i dostawa sprzętu komputerowego, sprzętu fotograficznego, sprzętu graficznego,  oraz oprogramowania dla szkoły na rzecz realizacji projektów</w:t>
      </w:r>
      <w:r w:rsidRPr="00D87A8D">
        <w:rPr>
          <w:rFonts w:ascii="Cambria" w:hAnsi="Cambria" w:cs="Arial"/>
          <w:b/>
          <w:bCs/>
          <w:sz w:val="20"/>
          <w:szCs w:val="20"/>
        </w:rPr>
        <w:t>”</w:t>
      </w:r>
      <w:bookmarkEnd w:id="0"/>
    </w:p>
    <w:p w14:paraId="0E40A2B1" w14:textId="77777777" w:rsidR="00A23B7C" w:rsidRPr="00D87A8D" w:rsidRDefault="00A23B7C" w:rsidP="00A23B7C">
      <w:pPr>
        <w:shd w:val="clear" w:color="auto" w:fill="BFBFBF"/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0B61FC20" w14:textId="1E3037D6" w:rsidR="00A038F6" w:rsidRPr="00D87A8D" w:rsidRDefault="000858F1" w:rsidP="000353ED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D87A8D">
        <w:rPr>
          <w:rFonts w:ascii="Cambria" w:hAnsi="Cambria"/>
          <w:sz w:val="20"/>
          <w:szCs w:val="20"/>
        </w:rPr>
        <w:t xml:space="preserve">Zamawiający działając na podstawie art. </w:t>
      </w:r>
      <w:r w:rsidR="0015366F">
        <w:rPr>
          <w:rFonts w:ascii="Cambria" w:hAnsi="Cambria"/>
          <w:sz w:val="20"/>
          <w:szCs w:val="20"/>
        </w:rPr>
        <w:t>286</w:t>
      </w:r>
      <w:r w:rsidR="009819B4" w:rsidRPr="00D87A8D">
        <w:rPr>
          <w:rFonts w:ascii="Cambria" w:hAnsi="Cambria"/>
          <w:sz w:val="20"/>
          <w:szCs w:val="20"/>
        </w:rPr>
        <w:t xml:space="preserve"> </w:t>
      </w:r>
      <w:r w:rsidRPr="00D87A8D">
        <w:rPr>
          <w:rFonts w:ascii="Cambria" w:hAnsi="Cambria"/>
          <w:sz w:val="20"/>
          <w:szCs w:val="20"/>
        </w:rPr>
        <w:t xml:space="preserve">ustawy z dnia </w:t>
      </w:r>
      <w:r w:rsidR="00D0326C" w:rsidRPr="00D87A8D">
        <w:rPr>
          <w:rFonts w:ascii="Cambria" w:hAnsi="Cambria"/>
          <w:sz w:val="20"/>
          <w:szCs w:val="20"/>
        </w:rPr>
        <w:t>11</w:t>
      </w:r>
      <w:r w:rsidRPr="00D87A8D">
        <w:rPr>
          <w:rFonts w:ascii="Cambria" w:hAnsi="Cambria"/>
          <w:sz w:val="20"/>
          <w:szCs w:val="20"/>
        </w:rPr>
        <w:t xml:space="preserve"> </w:t>
      </w:r>
      <w:r w:rsidR="00D0326C" w:rsidRPr="00D87A8D">
        <w:rPr>
          <w:rFonts w:ascii="Cambria" w:hAnsi="Cambria"/>
          <w:sz w:val="20"/>
          <w:szCs w:val="20"/>
        </w:rPr>
        <w:t>września</w:t>
      </w:r>
      <w:r w:rsidRPr="00D87A8D">
        <w:rPr>
          <w:rFonts w:ascii="Cambria" w:hAnsi="Cambria"/>
          <w:sz w:val="20"/>
          <w:szCs w:val="20"/>
        </w:rPr>
        <w:t xml:space="preserve"> </w:t>
      </w:r>
      <w:r w:rsidR="00D0326C" w:rsidRPr="00D87A8D">
        <w:rPr>
          <w:rFonts w:ascii="Cambria" w:hAnsi="Cambria"/>
          <w:sz w:val="20"/>
          <w:szCs w:val="20"/>
        </w:rPr>
        <w:t>2019</w:t>
      </w:r>
      <w:r w:rsidRPr="00D87A8D">
        <w:rPr>
          <w:rFonts w:ascii="Cambria" w:hAnsi="Cambria"/>
          <w:sz w:val="20"/>
          <w:szCs w:val="20"/>
        </w:rPr>
        <w:t>r. Prawo zamówień publicznych (</w:t>
      </w:r>
      <w:r w:rsidR="00A23B7C" w:rsidRPr="00D87A8D">
        <w:rPr>
          <w:rStyle w:val="Pogrubienie"/>
          <w:rFonts w:ascii="Cambria" w:hAnsi="Cambria" w:cs="Arial"/>
          <w:b w:val="0"/>
          <w:sz w:val="20"/>
          <w:szCs w:val="20"/>
        </w:rPr>
        <w:t>Dz. U. z 2021</w:t>
      </w:r>
      <w:r w:rsidR="00C463E0" w:rsidRPr="00D87A8D">
        <w:rPr>
          <w:rStyle w:val="Pogrubienie"/>
          <w:rFonts w:ascii="Cambria" w:hAnsi="Cambria" w:cs="Arial"/>
          <w:b w:val="0"/>
          <w:sz w:val="20"/>
          <w:szCs w:val="20"/>
        </w:rPr>
        <w:t xml:space="preserve"> r. poz</w:t>
      </w:r>
      <w:r w:rsidR="000C4369" w:rsidRPr="00D87A8D">
        <w:rPr>
          <w:rStyle w:val="Pogrubienie"/>
          <w:rFonts w:ascii="Cambria" w:hAnsi="Cambria" w:cs="Arial"/>
          <w:b w:val="0"/>
          <w:sz w:val="20"/>
          <w:szCs w:val="20"/>
        </w:rPr>
        <w:t xml:space="preserve">. </w:t>
      </w:r>
      <w:r w:rsidR="00A23B7C" w:rsidRPr="00D87A8D">
        <w:rPr>
          <w:rStyle w:val="Pogrubienie"/>
          <w:rFonts w:ascii="Cambria" w:hAnsi="Cambria" w:cs="Arial"/>
          <w:b w:val="0"/>
          <w:sz w:val="20"/>
          <w:szCs w:val="20"/>
        </w:rPr>
        <w:t>1129</w:t>
      </w:r>
      <w:r w:rsidR="000C4369" w:rsidRPr="00D87A8D">
        <w:rPr>
          <w:rStyle w:val="Pogrubienie"/>
          <w:rFonts w:ascii="Cambria" w:hAnsi="Cambria" w:cs="Arial"/>
          <w:b w:val="0"/>
          <w:sz w:val="20"/>
          <w:szCs w:val="20"/>
        </w:rPr>
        <w:t xml:space="preserve"> </w:t>
      </w:r>
      <w:r w:rsidRPr="00D87A8D">
        <w:rPr>
          <w:rFonts w:ascii="Cambria" w:hAnsi="Cambria"/>
          <w:sz w:val="20"/>
          <w:szCs w:val="20"/>
        </w:rPr>
        <w:t xml:space="preserve">– dalej ustawy) </w:t>
      </w:r>
      <w:r w:rsidR="0015366F">
        <w:rPr>
          <w:rFonts w:ascii="Cambria" w:hAnsi="Cambria"/>
          <w:sz w:val="20"/>
          <w:szCs w:val="20"/>
        </w:rPr>
        <w:t>udziela odpowiedzi na pytania</w:t>
      </w:r>
      <w:r w:rsidR="00E53142" w:rsidRPr="00D87A8D">
        <w:rPr>
          <w:rFonts w:ascii="Cambria" w:hAnsi="Cambria"/>
          <w:sz w:val="20"/>
          <w:szCs w:val="20"/>
        </w:rPr>
        <w:t>:</w:t>
      </w:r>
    </w:p>
    <w:p w14:paraId="4FD1630A" w14:textId="77777777" w:rsidR="009876BF" w:rsidRPr="00D87A8D" w:rsidRDefault="009876BF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384E32A" w14:textId="692EBA2A" w:rsidR="00D0326C" w:rsidRPr="00D87A8D" w:rsidRDefault="00D0326C" w:rsidP="009819B4">
      <w:pPr>
        <w:pStyle w:val="Bezodstpw"/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</w:p>
    <w:p w14:paraId="20FA636E" w14:textId="4C8D352C" w:rsidR="0015366F" w:rsidRDefault="0015366F" w:rsidP="0015366F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D87A8D">
        <w:rPr>
          <w:rFonts w:ascii="Cambria" w:hAnsi="Cambria"/>
          <w:b/>
          <w:sz w:val="20"/>
          <w:szCs w:val="20"/>
        </w:rPr>
        <w:t>Zamawiający</w:t>
      </w:r>
      <w:r>
        <w:rPr>
          <w:rFonts w:ascii="Cambria" w:hAnsi="Cambria"/>
          <w:b/>
          <w:sz w:val="20"/>
          <w:szCs w:val="20"/>
        </w:rPr>
        <w:t xml:space="preserve"> z</w:t>
      </w:r>
      <w:r w:rsidRPr="00D87A8D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załącznika 6 a-h </w:t>
      </w:r>
      <w:r w:rsidRPr="00D87A8D">
        <w:rPr>
          <w:rFonts w:ascii="Cambria" w:hAnsi="Cambria"/>
          <w:b/>
          <w:sz w:val="20"/>
          <w:szCs w:val="20"/>
        </w:rPr>
        <w:t xml:space="preserve">wykreśla </w:t>
      </w:r>
      <w:r>
        <w:rPr>
          <w:rFonts w:ascii="Cambria" w:hAnsi="Cambria"/>
          <w:b/>
          <w:sz w:val="20"/>
          <w:szCs w:val="20"/>
        </w:rPr>
        <w:t>zapis</w:t>
      </w:r>
      <w:r w:rsidRPr="00D87A8D">
        <w:rPr>
          <w:rFonts w:ascii="Cambria" w:hAnsi="Cambria"/>
          <w:b/>
          <w:sz w:val="20"/>
          <w:szCs w:val="20"/>
        </w:rPr>
        <w:t xml:space="preserve"> dla </w:t>
      </w:r>
      <w:r>
        <w:rPr>
          <w:rFonts w:ascii="Cambria" w:hAnsi="Cambria"/>
          <w:b/>
          <w:sz w:val="20"/>
          <w:szCs w:val="20"/>
        </w:rPr>
        <w:t>zadania</w:t>
      </w:r>
      <w:r w:rsidRPr="00D87A8D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1, 2, 3, 4, 5, 6, 7, 8:</w:t>
      </w:r>
    </w:p>
    <w:p w14:paraId="26766375" w14:textId="06F5DBB5" w:rsidR="0015366F" w:rsidRPr="00D87A8D" w:rsidRDefault="0015366F" w:rsidP="0015366F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D87A8D">
        <w:rPr>
          <w:rFonts w:ascii="Cambria" w:hAnsi="Cambria"/>
          <w:b/>
          <w:sz w:val="20"/>
          <w:szCs w:val="20"/>
        </w:rPr>
        <w:t>„</w:t>
      </w:r>
      <w:r w:rsidRPr="00D87A8D">
        <w:rPr>
          <w:rFonts w:ascii="Cambria" w:hAnsi="Cambria"/>
          <w:sz w:val="20"/>
          <w:szCs w:val="20"/>
        </w:rPr>
        <w:t xml:space="preserve">Certyfikat ISO 9001:2008 lub 9001:2015 dla producenta </w:t>
      </w:r>
      <w:r>
        <w:rPr>
          <w:rFonts w:ascii="Cambria" w:hAnsi="Cambria"/>
          <w:sz w:val="20"/>
          <w:szCs w:val="20"/>
        </w:rPr>
        <w:t xml:space="preserve">sprzętu. </w:t>
      </w:r>
      <w:r w:rsidRPr="00D87A8D">
        <w:rPr>
          <w:rFonts w:ascii="Cambria" w:hAnsi="Cambria"/>
          <w:sz w:val="20"/>
          <w:szCs w:val="20"/>
        </w:rPr>
        <w:t>Dokumenty sporządzone w języku obcym są składane wraz z tłumaczeniem na język polski</w:t>
      </w:r>
      <w:r w:rsidRPr="00D87A8D">
        <w:rPr>
          <w:rFonts w:ascii="Cambria" w:hAnsi="Cambria"/>
          <w:b/>
          <w:sz w:val="20"/>
          <w:szCs w:val="20"/>
        </w:rPr>
        <w:t>”</w:t>
      </w:r>
    </w:p>
    <w:p w14:paraId="31BC18A0" w14:textId="603DA82F" w:rsidR="00FB5B24" w:rsidRDefault="00FB5B24" w:rsidP="0015366F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14:paraId="04E55BD7" w14:textId="6FDB3B4B" w:rsidR="0015366F" w:rsidRDefault="0015366F" w:rsidP="0015366F">
      <w:pPr>
        <w:pStyle w:val="Bezodstpw"/>
        <w:spacing w:line="276" w:lineRule="auto"/>
        <w:jc w:val="both"/>
        <w:rPr>
          <w:rFonts w:ascii="Cambria" w:hAnsi="Cambria"/>
          <w:b/>
          <w:color w:val="FF0000"/>
          <w:sz w:val="20"/>
          <w:szCs w:val="20"/>
        </w:rPr>
      </w:pPr>
      <w:r>
        <w:rPr>
          <w:rFonts w:ascii="Cambria" w:hAnsi="Cambria"/>
          <w:b/>
          <w:color w:val="FF0000"/>
          <w:sz w:val="20"/>
          <w:szCs w:val="20"/>
        </w:rPr>
        <w:t>Zamawiający dokonuje zmiany terminu składania i otwarcia ofert. Aktualnie obowiązujący termin składania i otwarcia ofert to 17</w:t>
      </w:r>
      <w:r>
        <w:rPr>
          <w:rFonts w:ascii="Cambria" w:hAnsi="Cambria"/>
          <w:b/>
          <w:color w:val="FF0000"/>
          <w:sz w:val="20"/>
          <w:szCs w:val="20"/>
        </w:rPr>
        <w:t>.01.2022</w:t>
      </w:r>
      <w:r>
        <w:rPr>
          <w:rFonts w:ascii="Cambria" w:hAnsi="Cambria"/>
          <w:b/>
          <w:color w:val="FF0000"/>
          <w:sz w:val="20"/>
          <w:szCs w:val="20"/>
        </w:rPr>
        <w:t>r., godzina pozostaje bez zmian.</w:t>
      </w:r>
    </w:p>
    <w:p w14:paraId="6E00F88E" w14:textId="77777777" w:rsidR="0015366F" w:rsidRPr="00B81606" w:rsidRDefault="0015366F" w:rsidP="0015366F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B81606">
        <w:rPr>
          <w:rFonts w:ascii="Cambria" w:hAnsi="Cambria" w:cs="Arial"/>
          <w:b/>
          <w:color w:val="000000"/>
          <w:sz w:val="20"/>
          <w:szCs w:val="20"/>
        </w:rPr>
        <w:t>Zamawiający modyfikuje:</w:t>
      </w:r>
    </w:p>
    <w:p w14:paraId="364C5B4B" w14:textId="77777777" w:rsidR="0015366F" w:rsidRDefault="0015366F" w:rsidP="0015366F">
      <w:pPr>
        <w:pStyle w:val="Bezodstpw"/>
        <w:numPr>
          <w:ilvl w:val="0"/>
          <w:numId w:val="2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B81606">
        <w:rPr>
          <w:rFonts w:ascii="Cambria" w:hAnsi="Cambria"/>
          <w:b/>
          <w:sz w:val="20"/>
          <w:szCs w:val="20"/>
        </w:rPr>
        <w:t xml:space="preserve">treść </w:t>
      </w:r>
      <w:r>
        <w:rPr>
          <w:rFonts w:ascii="Cambria" w:hAnsi="Cambria"/>
          <w:b/>
          <w:sz w:val="20"/>
          <w:szCs w:val="20"/>
        </w:rPr>
        <w:t xml:space="preserve">rozdziału XI ust. 1 </w:t>
      </w:r>
      <w:r w:rsidRPr="00B81606">
        <w:rPr>
          <w:rFonts w:ascii="Cambria" w:hAnsi="Cambria"/>
          <w:b/>
          <w:sz w:val="20"/>
          <w:szCs w:val="20"/>
        </w:rPr>
        <w:t xml:space="preserve"> SWZ, który po modyfikacji przyjmuje brzmienie:</w:t>
      </w:r>
    </w:p>
    <w:p w14:paraId="2A5721E4" w14:textId="1536561A" w:rsidR="0015366F" w:rsidRPr="00D0326C" w:rsidRDefault="0015366F" w:rsidP="0015366F">
      <w:pPr>
        <w:pStyle w:val="Bezodstpw"/>
        <w:spacing w:after="24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15366F">
        <w:rPr>
          <w:rFonts w:ascii="Cambria" w:hAnsi="Cambria"/>
          <w:bCs/>
          <w:sz w:val="20"/>
          <w:szCs w:val="20"/>
        </w:rPr>
        <w:t xml:space="preserve">Wykonawca jest związany ofertą od dnia upływu terminu składania ofert przez okres </w:t>
      </w:r>
      <w:r w:rsidRPr="0015366F">
        <w:rPr>
          <w:rFonts w:ascii="Cambria" w:hAnsi="Cambria"/>
          <w:b/>
          <w:bCs/>
          <w:sz w:val="20"/>
          <w:szCs w:val="20"/>
        </w:rPr>
        <w:t>30 dni</w:t>
      </w:r>
      <w:r w:rsidRPr="0015366F">
        <w:rPr>
          <w:rFonts w:ascii="Cambria" w:hAnsi="Cambria"/>
          <w:bCs/>
          <w:sz w:val="20"/>
          <w:szCs w:val="20"/>
        </w:rPr>
        <w:t xml:space="preserve"> tj. do dnia </w:t>
      </w:r>
      <w:r>
        <w:rPr>
          <w:rFonts w:ascii="Cambria" w:hAnsi="Cambria"/>
          <w:b/>
          <w:bCs/>
          <w:sz w:val="20"/>
          <w:szCs w:val="20"/>
        </w:rPr>
        <w:t>15</w:t>
      </w:r>
      <w:r w:rsidRPr="0015366F">
        <w:rPr>
          <w:rFonts w:ascii="Cambria" w:hAnsi="Cambria"/>
          <w:b/>
          <w:bCs/>
          <w:sz w:val="20"/>
          <w:szCs w:val="20"/>
        </w:rPr>
        <w:t>.02.2022 r.</w:t>
      </w:r>
    </w:p>
    <w:p w14:paraId="6BBBF2E7" w14:textId="77777777" w:rsidR="0015366F" w:rsidRDefault="0015366F" w:rsidP="0015366F">
      <w:pPr>
        <w:pStyle w:val="Bezodstpw"/>
        <w:numPr>
          <w:ilvl w:val="0"/>
          <w:numId w:val="2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B81606">
        <w:rPr>
          <w:rFonts w:ascii="Cambria" w:hAnsi="Cambria"/>
          <w:b/>
          <w:sz w:val="20"/>
          <w:szCs w:val="20"/>
        </w:rPr>
        <w:t xml:space="preserve">treść </w:t>
      </w:r>
      <w:r>
        <w:rPr>
          <w:rFonts w:ascii="Cambria" w:hAnsi="Cambria"/>
          <w:b/>
          <w:sz w:val="20"/>
          <w:szCs w:val="20"/>
        </w:rPr>
        <w:t xml:space="preserve">rozdziału XV ust. 2 </w:t>
      </w:r>
      <w:r w:rsidRPr="00B81606">
        <w:rPr>
          <w:rFonts w:ascii="Cambria" w:hAnsi="Cambria"/>
          <w:b/>
          <w:sz w:val="20"/>
          <w:szCs w:val="20"/>
        </w:rPr>
        <w:t xml:space="preserve"> SWZ, który po modyfikacji przyjmuje brzmienie:</w:t>
      </w:r>
    </w:p>
    <w:p w14:paraId="24628846" w14:textId="65492E50" w:rsidR="0015366F" w:rsidRPr="00E74310" w:rsidRDefault="0015366F" w:rsidP="0015366F">
      <w:pPr>
        <w:pStyle w:val="Bezodstpw"/>
        <w:spacing w:line="276" w:lineRule="auto"/>
        <w:ind w:left="426"/>
        <w:jc w:val="both"/>
        <w:rPr>
          <w:rFonts w:ascii="Cambria" w:hAnsi="Cambria"/>
          <w:b/>
          <w:color w:val="FF0000"/>
          <w:sz w:val="20"/>
          <w:szCs w:val="20"/>
        </w:rPr>
      </w:pPr>
      <w:r w:rsidRPr="007D6960">
        <w:rPr>
          <w:rFonts w:ascii="Cambria" w:hAnsi="Cambria"/>
          <w:sz w:val="20"/>
          <w:szCs w:val="20"/>
          <w:lang w:bidi="pl-PL"/>
        </w:rPr>
        <w:t xml:space="preserve">Ofertę wraz z wymaganymi załącznikami należy złożyć w terminie do </w:t>
      </w:r>
      <w:r w:rsidRPr="0060027C">
        <w:rPr>
          <w:rFonts w:ascii="Cambria" w:hAnsi="Cambria"/>
          <w:sz w:val="20"/>
          <w:szCs w:val="20"/>
          <w:lang w:bidi="pl-PL"/>
        </w:rPr>
        <w:t xml:space="preserve">dnia </w:t>
      </w:r>
      <w:r w:rsidRPr="0060027C">
        <w:rPr>
          <w:rFonts w:ascii="Cambria" w:hAnsi="Cambria"/>
          <w:b/>
          <w:sz w:val="20"/>
          <w:szCs w:val="20"/>
          <w:lang w:bidi="pl-PL"/>
        </w:rPr>
        <w:t>1</w:t>
      </w:r>
      <w:r>
        <w:rPr>
          <w:rFonts w:ascii="Cambria" w:hAnsi="Cambria"/>
          <w:b/>
          <w:sz w:val="20"/>
          <w:szCs w:val="20"/>
          <w:lang w:bidi="pl-PL"/>
        </w:rPr>
        <w:t>7</w:t>
      </w:r>
      <w:r w:rsidRPr="0060027C">
        <w:rPr>
          <w:rFonts w:ascii="Cambria" w:hAnsi="Cambria"/>
          <w:b/>
          <w:sz w:val="20"/>
          <w:szCs w:val="20"/>
          <w:lang w:bidi="pl-PL"/>
        </w:rPr>
        <w:t>.01.2022r.</w:t>
      </w:r>
      <w:r w:rsidRPr="0060027C">
        <w:rPr>
          <w:rFonts w:ascii="Cambria" w:hAnsi="Cambria"/>
          <w:sz w:val="20"/>
          <w:szCs w:val="20"/>
          <w:lang w:bidi="pl-PL"/>
        </w:rPr>
        <w:t xml:space="preserve"> do</w:t>
      </w:r>
      <w:r w:rsidRPr="0031304F">
        <w:rPr>
          <w:rFonts w:ascii="Cambria" w:hAnsi="Cambria"/>
          <w:sz w:val="20"/>
          <w:szCs w:val="20"/>
          <w:lang w:bidi="pl-PL"/>
        </w:rPr>
        <w:t xml:space="preserve"> godz. </w:t>
      </w:r>
      <w:r w:rsidRPr="004B55AD">
        <w:rPr>
          <w:rFonts w:ascii="Cambria" w:hAnsi="Cambria"/>
          <w:b/>
          <w:sz w:val="20"/>
          <w:szCs w:val="20"/>
          <w:lang w:bidi="pl-PL"/>
        </w:rPr>
        <w:t>09:00</w:t>
      </w:r>
    </w:p>
    <w:p w14:paraId="73129EBF" w14:textId="77777777" w:rsidR="0015366F" w:rsidRDefault="0015366F" w:rsidP="0015366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2C6103DE" w14:textId="77777777" w:rsidR="0015366F" w:rsidRDefault="0015366F" w:rsidP="0015366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20DE2681" w14:textId="77777777" w:rsidR="0015366F" w:rsidRDefault="0015366F" w:rsidP="0015366F">
      <w:pPr>
        <w:pStyle w:val="Bezodstpw"/>
        <w:numPr>
          <w:ilvl w:val="0"/>
          <w:numId w:val="2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B81606">
        <w:rPr>
          <w:rFonts w:ascii="Cambria" w:hAnsi="Cambria"/>
          <w:b/>
          <w:sz w:val="20"/>
          <w:szCs w:val="20"/>
        </w:rPr>
        <w:t xml:space="preserve">treść </w:t>
      </w:r>
      <w:r>
        <w:rPr>
          <w:rFonts w:ascii="Cambria" w:hAnsi="Cambria"/>
          <w:b/>
          <w:sz w:val="20"/>
          <w:szCs w:val="20"/>
        </w:rPr>
        <w:t xml:space="preserve">rozdziału XVI ust. 1 </w:t>
      </w:r>
      <w:r w:rsidRPr="00B81606">
        <w:rPr>
          <w:rFonts w:ascii="Cambria" w:hAnsi="Cambria"/>
          <w:b/>
          <w:sz w:val="20"/>
          <w:szCs w:val="20"/>
        </w:rPr>
        <w:t xml:space="preserve"> SWZ, który po modyfikacji przyjmuje brzmienie:</w:t>
      </w:r>
    </w:p>
    <w:p w14:paraId="0577E7F3" w14:textId="1B4B2FA8" w:rsidR="0015366F" w:rsidRPr="007D6960" w:rsidRDefault="0015366F" w:rsidP="0015366F">
      <w:pPr>
        <w:pStyle w:val="pkt"/>
        <w:spacing w:line="276" w:lineRule="auto"/>
        <w:ind w:left="360" w:firstLine="0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Otwarcie ofert </w:t>
      </w:r>
      <w:r w:rsidRPr="0060027C">
        <w:rPr>
          <w:rFonts w:ascii="Cambria" w:hAnsi="Cambria" w:cs="Arial"/>
          <w:sz w:val="20"/>
          <w:szCs w:val="20"/>
          <w:lang w:bidi="pl-PL"/>
        </w:rPr>
        <w:t xml:space="preserve">nastąpi w dniu </w:t>
      </w:r>
      <w:r w:rsidRPr="0060027C">
        <w:rPr>
          <w:rFonts w:ascii="Cambria" w:hAnsi="Cambria" w:cs="Arial"/>
          <w:b/>
          <w:sz w:val="20"/>
          <w:szCs w:val="20"/>
          <w:lang w:bidi="pl-PL"/>
        </w:rPr>
        <w:t>1</w:t>
      </w:r>
      <w:r>
        <w:rPr>
          <w:rFonts w:ascii="Cambria" w:hAnsi="Cambria" w:cs="Arial"/>
          <w:b/>
          <w:sz w:val="20"/>
          <w:szCs w:val="20"/>
          <w:lang w:bidi="pl-PL"/>
        </w:rPr>
        <w:t>7</w:t>
      </w:r>
      <w:bookmarkStart w:id="1" w:name="_GoBack"/>
      <w:bookmarkEnd w:id="1"/>
      <w:r w:rsidRPr="0060027C">
        <w:rPr>
          <w:rFonts w:ascii="Cambria" w:hAnsi="Cambria" w:cs="Arial"/>
          <w:b/>
          <w:sz w:val="20"/>
          <w:szCs w:val="20"/>
          <w:lang w:bidi="pl-PL"/>
        </w:rPr>
        <w:t>.01.2022r.</w:t>
      </w:r>
      <w:r w:rsidRPr="0060027C">
        <w:rPr>
          <w:rFonts w:ascii="Cambria" w:hAnsi="Cambria" w:cs="Arial"/>
          <w:sz w:val="20"/>
          <w:szCs w:val="20"/>
          <w:lang w:bidi="pl-PL"/>
        </w:rPr>
        <w:t xml:space="preserve"> o godzinie</w:t>
      </w:r>
      <w:r w:rsidRPr="004B55AD">
        <w:rPr>
          <w:rFonts w:ascii="Cambria" w:hAnsi="Cambria" w:cs="Arial"/>
          <w:sz w:val="20"/>
          <w:szCs w:val="20"/>
          <w:lang w:bidi="pl-PL"/>
        </w:rPr>
        <w:t xml:space="preserve"> </w:t>
      </w:r>
      <w:r w:rsidRPr="004B55AD">
        <w:rPr>
          <w:rFonts w:ascii="Cambria" w:hAnsi="Cambria" w:cs="Arial"/>
          <w:b/>
          <w:sz w:val="20"/>
          <w:szCs w:val="20"/>
          <w:lang w:bidi="pl-PL"/>
        </w:rPr>
        <w:t>1</w:t>
      </w:r>
      <w:r>
        <w:rPr>
          <w:rFonts w:ascii="Cambria" w:hAnsi="Cambria" w:cs="Arial"/>
          <w:b/>
          <w:sz w:val="20"/>
          <w:szCs w:val="20"/>
          <w:lang w:bidi="pl-PL"/>
        </w:rPr>
        <w:t>1</w:t>
      </w:r>
      <w:r w:rsidRPr="004B55AD">
        <w:rPr>
          <w:rFonts w:ascii="Cambria" w:hAnsi="Cambria" w:cs="Arial"/>
          <w:b/>
          <w:sz w:val="20"/>
          <w:szCs w:val="20"/>
          <w:lang w:bidi="pl-PL"/>
        </w:rPr>
        <w:t>:00</w:t>
      </w:r>
      <w:r w:rsidRPr="007D6960">
        <w:rPr>
          <w:rFonts w:ascii="Cambria" w:hAnsi="Cambria" w:cs="Arial"/>
          <w:sz w:val="20"/>
          <w:szCs w:val="20"/>
          <w:lang w:bidi="pl-PL"/>
        </w:rPr>
        <w:tab/>
      </w:r>
    </w:p>
    <w:p w14:paraId="3869ECB0" w14:textId="77777777" w:rsidR="0015366F" w:rsidRPr="00FB5B24" w:rsidRDefault="0015366F" w:rsidP="0015366F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sectPr w:rsidR="0015366F" w:rsidRPr="00FB5B24" w:rsidSect="00E33743">
      <w:headerReference w:type="default" r:id="rId8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E1AB1" w14:textId="77777777" w:rsidR="00FA3DE1" w:rsidRDefault="00FA3DE1">
      <w:pPr>
        <w:spacing w:after="0" w:line="240" w:lineRule="auto"/>
      </w:pPr>
      <w:r>
        <w:separator/>
      </w:r>
    </w:p>
  </w:endnote>
  <w:endnote w:type="continuationSeparator" w:id="0">
    <w:p w14:paraId="065C9FBC" w14:textId="77777777" w:rsidR="00FA3DE1" w:rsidRDefault="00FA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892DB" w14:textId="77777777" w:rsidR="00FA3DE1" w:rsidRDefault="00FA3DE1">
      <w:pPr>
        <w:spacing w:after="0" w:line="240" w:lineRule="auto"/>
      </w:pPr>
      <w:r>
        <w:separator/>
      </w:r>
    </w:p>
  </w:footnote>
  <w:footnote w:type="continuationSeparator" w:id="0">
    <w:p w14:paraId="3EFF3E72" w14:textId="77777777" w:rsidR="00FA3DE1" w:rsidRDefault="00FA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6AB1B" w14:textId="77777777" w:rsidR="009819B4" w:rsidRDefault="009819B4" w:rsidP="009819B4">
    <w:pPr>
      <w:pStyle w:val="Nagwek"/>
      <w:rPr>
        <w:rFonts w:ascii="Cambria" w:hAnsi="Cambria"/>
        <w:sz w:val="20"/>
        <w:szCs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</w:p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559"/>
      <w:gridCol w:w="1984"/>
      <w:gridCol w:w="2693"/>
    </w:tblGrid>
    <w:tr w:rsidR="009819B4" w:rsidRPr="00D77D6D" w14:paraId="1B40E7F7" w14:textId="77777777" w:rsidTr="00D31475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469EFE81" w14:textId="544E1ADF" w:rsidR="009819B4" w:rsidRPr="00D77D6D" w:rsidRDefault="009819B4" w:rsidP="009819B4">
          <w:pPr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080CC2BE" wp14:editId="76C3E5A6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5C967094" w14:textId="76981ADC" w:rsidR="009819B4" w:rsidRPr="00D77D6D" w:rsidRDefault="009819B4" w:rsidP="009819B4">
          <w:pPr>
            <w:jc w:val="center"/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6C97AC0B" wp14:editId="11D36A0C">
                <wp:extent cx="1419225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1269D62E" w14:textId="1389F0A6" w:rsidR="009819B4" w:rsidRPr="00D77D6D" w:rsidRDefault="009819B4" w:rsidP="009819B4">
          <w:pPr>
            <w:ind w:right="47"/>
            <w:jc w:val="center"/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11B0049B" wp14:editId="14B58A5E">
                <wp:extent cx="962025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014A5238" w14:textId="3A1E95BB" w:rsidR="009819B4" w:rsidRPr="00D77D6D" w:rsidRDefault="009819B4" w:rsidP="009819B4">
          <w:pPr>
            <w:jc w:val="right"/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28AD6349" wp14:editId="5B1B1C6E">
                <wp:extent cx="16383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0FBC5C" w14:textId="77777777" w:rsidR="009819B4" w:rsidRDefault="009819B4" w:rsidP="009819B4">
    <w:pPr>
      <w:pStyle w:val="Nagwek"/>
      <w:jc w:val="center"/>
      <w:rPr>
        <w:rFonts w:ascii="Cambria" w:hAnsi="Cambria"/>
        <w:i/>
        <w:sz w:val="16"/>
        <w:szCs w:val="16"/>
      </w:rPr>
    </w:pPr>
  </w:p>
  <w:p w14:paraId="0AB9DB4C" w14:textId="77777777" w:rsidR="009819B4" w:rsidRPr="00A07A1E" w:rsidRDefault="009819B4" w:rsidP="009819B4">
    <w:pPr>
      <w:pStyle w:val="Nagwek"/>
      <w:jc w:val="center"/>
      <w:rPr>
        <w:rFonts w:ascii="Cambria" w:hAnsi="Cambria"/>
        <w:bCs/>
        <w:i/>
        <w:iCs/>
        <w:sz w:val="16"/>
        <w:szCs w:val="16"/>
      </w:rPr>
    </w:pPr>
    <w:r w:rsidRPr="00A07A1E">
      <w:rPr>
        <w:rFonts w:ascii="Cambria" w:hAnsi="Cambria"/>
        <w:i/>
        <w:sz w:val="16"/>
        <w:szCs w:val="16"/>
      </w:rPr>
      <w:t xml:space="preserve">Projekt </w:t>
    </w:r>
    <w:r w:rsidRPr="00A07A1E">
      <w:rPr>
        <w:rFonts w:ascii="Cambria" w:hAnsi="Cambria"/>
        <w:bCs/>
        <w:i/>
        <w:iCs/>
        <w:sz w:val="16"/>
        <w:szCs w:val="16"/>
      </w:rPr>
      <w:t>współfinansowany  ze środków Unii Europejskiej w ramach Europejskiego Funduszu Społecznego</w:t>
    </w:r>
  </w:p>
  <w:p w14:paraId="171EA17B" w14:textId="77777777" w:rsidR="009819B4" w:rsidRPr="00A07A1E" w:rsidRDefault="009819B4" w:rsidP="009819B4">
    <w:pPr>
      <w:pStyle w:val="Nagwek"/>
      <w:rPr>
        <w:rFonts w:ascii="Cambria" w:hAnsi="Cambria"/>
      </w:rPr>
    </w:pPr>
  </w:p>
  <w:p w14:paraId="0D25A39F" w14:textId="77777777" w:rsidR="009819B4" w:rsidRPr="005669B3" w:rsidRDefault="009819B4" w:rsidP="009819B4">
    <w:pPr>
      <w:pStyle w:val="Nagwek"/>
      <w:rPr>
        <w:rFonts w:ascii="Cambria" w:hAnsi="Cambria"/>
        <w:b/>
        <w:sz w:val="20"/>
      </w:rPr>
    </w:pPr>
    <w:r w:rsidRPr="005669B3">
      <w:rPr>
        <w:rFonts w:ascii="Cambria" w:hAnsi="Cambria"/>
        <w:b/>
        <w:sz w:val="20"/>
      </w:rPr>
      <w:t xml:space="preserve">Nr referencyjny: </w:t>
    </w:r>
    <w:bookmarkEnd w:id="2"/>
    <w:bookmarkEnd w:id="3"/>
    <w:bookmarkEnd w:id="4"/>
    <w:bookmarkEnd w:id="5"/>
    <w:bookmarkEnd w:id="6"/>
    <w:r>
      <w:rPr>
        <w:rFonts w:ascii="Cambria" w:hAnsi="Cambria"/>
        <w:b/>
        <w:sz w:val="20"/>
      </w:rPr>
      <w:t>2/RPOWŚ/2021</w:t>
    </w:r>
  </w:p>
  <w:p w14:paraId="21008F6A" w14:textId="08EC54BB" w:rsidR="00E4632B" w:rsidRPr="009819B4" w:rsidRDefault="00E4632B" w:rsidP="009819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F"/>
    <w:multiLevelType w:val="singleLevel"/>
    <w:tmpl w:val="0000001F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801" w:hanging="375"/>
      </w:pPr>
      <w:rPr>
        <w:rFonts w:ascii="Cambria" w:hAnsi="Cambria" w:cs="Arial"/>
        <w:b/>
        <w:sz w:val="20"/>
        <w:szCs w:val="20"/>
      </w:rPr>
    </w:lvl>
  </w:abstractNum>
  <w:abstractNum w:abstractNumId="5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</w:abstractNum>
  <w:abstractNum w:abstractNumId="6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7" w15:restartNumberingAfterBreak="0">
    <w:nsid w:val="10E271D3"/>
    <w:multiLevelType w:val="hybridMultilevel"/>
    <w:tmpl w:val="07ACB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802EFA"/>
    <w:multiLevelType w:val="hybridMultilevel"/>
    <w:tmpl w:val="169495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6695C2F"/>
    <w:multiLevelType w:val="multilevel"/>
    <w:tmpl w:val="985C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2308B2"/>
    <w:multiLevelType w:val="multilevel"/>
    <w:tmpl w:val="6D56F6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980C79"/>
    <w:multiLevelType w:val="hybridMultilevel"/>
    <w:tmpl w:val="65C0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 w15:restartNumberingAfterBreak="0">
    <w:nsid w:val="26705EC8"/>
    <w:multiLevelType w:val="hybridMultilevel"/>
    <w:tmpl w:val="518A7834"/>
    <w:lvl w:ilvl="0" w:tplc="EF820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95667"/>
    <w:multiLevelType w:val="hybridMultilevel"/>
    <w:tmpl w:val="C3CE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A3AAA"/>
    <w:multiLevelType w:val="multilevel"/>
    <w:tmpl w:val="71A09FC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2FDB3191"/>
    <w:multiLevelType w:val="multilevel"/>
    <w:tmpl w:val="77D0E7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ABF7DD0"/>
    <w:multiLevelType w:val="hybridMultilevel"/>
    <w:tmpl w:val="E5D49F80"/>
    <w:lvl w:ilvl="0" w:tplc="71FAF0C8">
      <w:start w:val="2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689786">
      <w:start w:val="1"/>
      <w:numFmt w:val="lowerLetter"/>
      <w:lvlText w:val="%2"/>
      <w:lvlJc w:val="left"/>
      <w:pPr>
        <w:ind w:left="14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48A282">
      <w:start w:val="1"/>
      <w:numFmt w:val="lowerRoman"/>
      <w:lvlText w:val="%3"/>
      <w:lvlJc w:val="left"/>
      <w:pPr>
        <w:ind w:left="21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E030C2">
      <w:start w:val="1"/>
      <w:numFmt w:val="decimal"/>
      <w:lvlText w:val="%4"/>
      <w:lvlJc w:val="left"/>
      <w:pPr>
        <w:ind w:left="28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96ECD76">
      <w:start w:val="1"/>
      <w:numFmt w:val="lowerLetter"/>
      <w:lvlText w:val="%5"/>
      <w:lvlJc w:val="left"/>
      <w:pPr>
        <w:ind w:left="36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1E29D2A">
      <w:start w:val="1"/>
      <w:numFmt w:val="lowerRoman"/>
      <w:lvlText w:val="%6"/>
      <w:lvlJc w:val="left"/>
      <w:pPr>
        <w:ind w:left="43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B6ED1B8">
      <w:start w:val="1"/>
      <w:numFmt w:val="decimal"/>
      <w:lvlText w:val="%7"/>
      <w:lvlJc w:val="left"/>
      <w:pPr>
        <w:ind w:left="50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F228E0">
      <w:start w:val="1"/>
      <w:numFmt w:val="lowerLetter"/>
      <w:lvlText w:val="%8"/>
      <w:lvlJc w:val="left"/>
      <w:pPr>
        <w:ind w:left="57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94A938">
      <w:start w:val="1"/>
      <w:numFmt w:val="lowerRoman"/>
      <w:lvlText w:val="%9"/>
      <w:lvlJc w:val="left"/>
      <w:pPr>
        <w:ind w:left="64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3DC31673"/>
    <w:multiLevelType w:val="multilevel"/>
    <w:tmpl w:val="EA0A45D2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2B441A1"/>
    <w:multiLevelType w:val="multilevel"/>
    <w:tmpl w:val="DE6C89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7763890"/>
    <w:multiLevelType w:val="multilevel"/>
    <w:tmpl w:val="DF64A172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0F0217"/>
    <w:multiLevelType w:val="hybridMultilevel"/>
    <w:tmpl w:val="8EDE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41B62"/>
    <w:multiLevelType w:val="multilevel"/>
    <w:tmpl w:val="91AAC8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4BE60B96"/>
    <w:multiLevelType w:val="multilevel"/>
    <w:tmpl w:val="4D52A6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B869CF"/>
    <w:multiLevelType w:val="multilevel"/>
    <w:tmpl w:val="122EB2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5585512"/>
    <w:multiLevelType w:val="multilevel"/>
    <w:tmpl w:val="B3CC500E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5C376B4A"/>
    <w:multiLevelType w:val="multilevel"/>
    <w:tmpl w:val="32B6FD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68926702"/>
    <w:multiLevelType w:val="hybridMultilevel"/>
    <w:tmpl w:val="F81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A5524"/>
    <w:multiLevelType w:val="multilevel"/>
    <w:tmpl w:val="286C152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3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52481"/>
    <w:multiLevelType w:val="hybridMultilevel"/>
    <w:tmpl w:val="D5D85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95E66"/>
    <w:multiLevelType w:val="multilevel"/>
    <w:tmpl w:val="595A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31"/>
  </w:num>
  <w:num w:numId="4">
    <w:abstractNumId w:val="15"/>
  </w:num>
  <w:num w:numId="5">
    <w:abstractNumId w:val="14"/>
  </w:num>
  <w:num w:numId="6">
    <w:abstractNumId w:val="23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4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0"/>
  </w:num>
  <w:num w:numId="17">
    <w:abstractNumId w:val="26"/>
  </w:num>
  <w:num w:numId="18">
    <w:abstractNumId w:val="34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8"/>
  </w:num>
  <w:num w:numId="25">
    <w:abstractNumId w:val="2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</w:num>
  <w:num w:numId="28">
    <w:abstractNumId w:val="21"/>
  </w:num>
  <w:num w:numId="2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2"/>
  </w:num>
  <w:num w:numId="32">
    <w:abstractNumId w:val="17"/>
  </w:num>
  <w:num w:numId="33">
    <w:abstractNumId w:val="28"/>
  </w:num>
  <w:num w:numId="3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479"/>
    <w:rsid w:val="00014BE7"/>
    <w:rsid w:val="0002695B"/>
    <w:rsid w:val="000353ED"/>
    <w:rsid w:val="000407E8"/>
    <w:rsid w:val="00043289"/>
    <w:rsid w:val="00057FA5"/>
    <w:rsid w:val="00063E3B"/>
    <w:rsid w:val="000650BF"/>
    <w:rsid w:val="00082041"/>
    <w:rsid w:val="000858F1"/>
    <w:rsid w:val="00093C22"/>
    <w:rsid w:val="00095B9B"/>
    <w:rsid w:val="000960BC"/>
    <w:rsid w:val="000A1FC0"/>
    <w:rsid w:val="000A6169"/>
    <w:rsid w:val="000A662C"/>
    <w:rsid w:val="000C107C"/>
    <w:rsid w:val="000C3D8A"/>
    <w:rsid w:val="000C4369"/>
    <w:rsid w:val="000F000F"/>
    <w:rsid w:val="000F13C8"/>
    <w:rsid w:val="000F1E06"/>
    <w:rsid w:val="001145A7"/>
    <w:rsid w:val="001148A3"/>
    <w:rsid w:val="00121EC1"/>
    <w:rsid w:val="00132C92"/>
    <w:rsid w:val="00133818"/>
    <w:rsid w:val="0013542B"/>
    <w:rsid w:val="00145D23"/>
    <w:rsid w:val="0015366F"/>
    <w:rsid w:val="00166D24"/>
    <w:rsid w:val="001674E9"/>
    <w:rsid w:val="0017334E"/>
    <w:rsid w:val="001812EF"/>
    <w:rsid w:val="00184972"/>
    <w:rsid w:val="00186F9A"/>
    <w:rsid w:val="00191C4B"/>
    <w:rsid w:val="00197E11"/>
    <w:rsid w:val="001A4562"/>
    <w:rsid w:val="001B55C0"/>
    <w:rsid w:val="001C00E7"/>
    <w:rsid w:val="001C25CE"/>
    <w:rsid w:val="001C7B3E"/>
    <w:rsid w:val="001E628C"/>
    <w:rsid w:val="001E755C"/>
    <w:rsid w:val="001F1CF6"/>
    <w:rsid w:val="001F3694"/>
    <w:rsid w:val="001F6C72"/>
    <w:rsid w:val="002106B5"/>
    <w:rsid w:val="0021242A"/>
    <w:rsid w:val="00215E0B"/>
    <w:rsid w:val="00230E8B"/>
    <w:rsid w:val="00243543"/>
    <w:rsid w:val="0024698A"/>
    <w:rsid w:val="002606ED"/>
    <w:rsid w:val="00261615"/>
    <w:rsid w:val="002646C1"/>
    <w:rsid w:val="00281B6B"/>
    <w:rsid w:val="00286923"/>
    <w:rsid w:val="00292AF1"/>
    <w:rsid w:val="002C0A89"/>
    <w:rsid w:val="002D1797"/>
    <w:rsid w:val="002D2C7A"/>
    <w:rsid w:val="002D3896"/>
    <w:rsid w:val="002E671B"/>
    <w:rsid w:val="00304AC1"/>
    <w:rsid w:val="0031198C"/>
    <w:rsid w:val="003139E6"/>
    <w:rsid w:val="00317D36"/>
    <w:rsid w:val="00317FB3"/>
    <w:rsid w:val="00322254"/>
    <w:rsid w:val="00325F4D"/>
    <w:rsid w:val="00340745"/>
    <w:rsid w:val="00342288"/>
    <w:rsid w:val="00347995"/>
    <w:rsid w:val="003501CB"/>
    <w:rsid w:val="003531F1"/>
    <w:rsid w:val="003549E9"/>
    <w:rsid w:val="00360D0C"/>
    <w:rsid w:val="00363FB5"/>
    <w:rsid w:val="00375286"/>
    <w:rsid w:val="00385BDC"/>
    <w:rsid w:val="00390996"/>
    <w:rsid w:val="003933AC"/>
    <w:rsid w:val="003A27D9"/>
    <w:rsid w:val="003B0494"/>
    <w:rsid w:val="003B6359"/>
    <w:rsid w:val="003C1A3D"/>
    <w:rsid w:val="003D3A3E"/>
    <w:rsid w:val="003E4CC5"/>
    <w:rsid w:val="003E729F"/>
    <w:rsid w:val="00403630"/>
    <w:rsid w:val="00417247"/>
    <w:rsid w:val="0042018A"/>
    <w:rsid w:val="00425A44"/>
    <w:rsid w:val="00430929"/>
    <w:rsid w:val="004329E6"/>
    <w:rsid w:val="00451A4C"/>
    <w:rsid w:val="00457FFD"/>
    <w:rsid w:val="004722EF"/>
    <w:rsid w:val="00477FCB"/>
    <w:rsid w:val="00481643"/>
    <w:rsid w:val="004903BA"/>
    <w:rsid w:val="00497BE1"/>
    <w:rsid w:val="004A0397"/>
    <w:rsid w:val="004C6C4A"/>
    <w:rsid w:val="004E1A0A"/>
    <w:rsid w:val="004F362B"/>
    <w:rsid w:val="00507898"/>
    <w:rsid w:val="005108A1"/>
    <w:rsid w:val="00514DDD"/>
    <w:rsid w:val="00525476"/>
    <w:rsid w:val="005314A4"/>
    <w:rsid w:val="00540449"/>
    <w:rsid w:val="00547192"/>
    <w:rsid w:val="00557E35"/>
    <w:rsid w:val="005662CC"/>
    <w:rsid w:val="005671D6"/>
    <w:rsid w:val="005813BA"/>
    <w:rsid w:val="00585B54"/>
    <w:rsid w:val="00596674"/>
    <w:rsid w:val="005C0A5B"/>
    <w:rsid w:val="005C0ADD"/>
    <w:rsid w:val="005C22D4"/>
    <w:rsid w:val="005C5EF2"/>
    <w:rsid w:val="005D77CB"/>
    <w:rsid w:val="005E16C0"/>
    <w:rsid w:val="005E3479"/>
    <w:rsid w:val="005F6126"/>
    <w:rsid w:val="00600F86"/>
    <w:rsid w:val="006029A4"/>
    <w:rsid w:val="00602BB4"/>
    <w:rsid w:val="00616513"/>
    <w:rsid w:val="00617DB0"/>
    <w:rsid w:val="0062604E"/>
    <w:rsid w:val="00641358"/>
    <w:rsid w:val="00643BB2"/>
    <w:rsid w:val="00662F7B"/>
    <w:rsid w:val="00665B2A"/>
    <w:rsid w:val="006750AB"/>
    <w:rsid w:val="00681EE8"/>
    <w:rsid w:val="00682761"/>
    <w:rsid w:val="006854A4"/>
    <w:rsid w:val="0068585E"/>
    <w:rsid w:val="0068632F"/>
    <w:rsid w:val="00692E3A"/>
    <w:rsid w:val="006931B6"/>
    <w:rsid w:val="006A406F"/>
    <w:rsid w:val="006B3088"/>
    <w:rsid w:val="006B37F4"/>
    <w:rsid w:val="006C397F"/>
    <w:rsid w:val="006D63B7"/>
    <w:rsid w:val="006E2639"/>
    <w:rsid w:val="006F3106"/>
    <w:rsid w:val="006F6F73"/>
    <w:rsid w:val="007005E5"/>
    <w:rsid w:val="00700801"/>
    <w:rsid w:val="007056CB"/>
    <w:rsid w:val="00706329"/>
    <w:rsid w:val="007064B5"/>
    <w:rsid w:val="00707198"/>
    <w:rsid w:val="0070728A"/>
    <w:rsid w:val="00727B12"/>
    <w:rsid w:val="0074471D"/>
    <w:rsid w:val="0075609F"/>
    <w:rsid w:val="007573E6"/>
    <w:rsid w:val="00757C71"/>
    <w:rsid w:val="00757E1D"/>
    <w:rsid w:val="0076418B"/>
    <w:rsid w:val="0077620B"/>
    <w:rsid w:val="00777FC5"/>
    <w:rsid w:val="007808F7"/>
    <w:rsid w:val="007837E9"/>
    <w:rsid w:val="0078433B"/>
    <w:rsid w:val="00790D6B"/>
    <w:rsid w:val="007A29DB"/>
    <w:rsid w:val="007B0F04"/>
    <w:rsid w:val="007B7ABD"/>
    <w:rsid w:val="007D6699"/>
    <w:rsid w:val="007E5331"/>
    <w:rsid w:val="007E5682"/>
    <w:rsid w:val="007F1804"/>
    <w:rsid w:val="007F2D1F"/>
    <w:rsid w:val="007F79C1"/>
    <w:rsid w:val="00803E8D"/>
    <w:rsid w:val="008043BC"/>
    <w:rsid w:val="00805969"/>
    <w:rsid w:val="00854EAA"/>
    <w:rsid w:val="008743CA"/>
    <w:rsid w:val="0087683E"/>
    <w:rsid w:val="00876E20"/>
    <w:rsid w:val="00884C2A"/>
    <w:rsid w:val="00886A17"/>
    <w:rsid w:val="00890A12"/>
    <w:rsid w:val="008A22A6"/>
    <w:rsid w:val="008A2D88"/>
    <w:rsid w:val="008A2DEE"/>
    <w:rsid w:val="008C1ED1"/>
    <w:rsid w:val="008D26B8"/>
    <w:rsid w:val="008D4C09"/>
    <w:rsid w:val="008F4B4E"/>
    <w:rsid w:val="00904A0E"/>
    <w:rsid w:val="00915974"/>
    <w:rsid w:val="0097020C"/>
    <w:rsid w:val="009729E8"/>
    <w:rsid w:val="00972FD6"/>
    <w:rsid w:val="009819B4"/>
    <w:rsid w:val="009876BF"/>
    <w:rsid w:val="00987DF1"/>
    <w:rsid w:val="00995236"/>
    <w:rsid w:val="009A4BCC"/>
    <w:rsid w:val="009B2707"/>
    <w:rsid w:val="009C0C33"/>
    <w:rsid w:val="009C3518"/>
    <w:rsid w:val="009D2360"/>
    <w:rsid w:val="009D501E"/>
    <w:rsid w:val="009F68E2"/>
    <w:rsid w:val="00A0020B"/>
    <w:rsid w:val="00A00FDB"/>
    <w:rsid w:val="00A038F6"/>
    <w:rsid w:val="00A05AF7"/>
    <w:rsid w:val="00A07090"/>
    <w:rsid w:val="00A13BED"/>
    <w:rsid w:val="00A23B7C"/>
    <w:rsid w:val="00A24C87"/>
    <w:rsid w:val="00A271A8"/>
    <w:rsid w:val="00A31672"/>
    <w:rsid w:val="00A42922"/>
    <w:rsid w:val="00A44FD5"/>
    <w:rsid w:val="00A567ED"/>
    <w:rsid w:val="00A578D7"/>
    <w:rsid w:val="00A637EE"/>
    <w:rsid w:val="00A67016"/>
    <w:rsid w:val="00A708BF"/>
    <w:rsid w:val="00A7648E"/>
    <w:rsid w:val="00A906CB"/>
    <w:rsid w:val="00AA2E26"/>
    <w:rsid w:val="00AB5E4A"/>
    <w:rsid w:val="00AB67EF"/>
    <w:rsid w:val="00AB71E1"/>
    <w:rsid w:val="00AE33D2"/>
    <w:rsid w:val="00AE3E0A"/>
    <w:rsid w:val="00AE61DB"/>
    <w:rsid w:val="00AE641E"/>
    <w:rsid w:val="00B23008"/>
    <w:rsid w:val="00B25297"/>
    <w:rsid w:val="00B30AEC"/>
    <w:rsid w:val="00B3256C"/>
    <w:rsid w:val="00B32DF8"/>
    <w:rsid w:val="00B35627"/>
    <w:rsid w:val="00B5614D"/>
    <w:rsid w:val="00B64870"/>
    <w:rsid w:val="00B83A03"/>
    <w:rsid w:val="00B94398"/>
    <w:rsid w:val="00B94633"/>
    <w:rsid w:val="00BA0B15"/>
    <w:rsid w:val="00BB1095"/>
    <w:rsid w:val="00BC6E56"/>
    <w:rsid w:val="00BE3CD3"/>
    <w:rsid w:val="00BE425B"/>
    <w:rsid w:val="00BE52A1"/>
    <w:rsid w:val="00BE659B"/>
    <w:rsid w:val="00BF155F"/>
    <w:rsid w:val="00BF4605"/>
    <w:rsid w:val="00C023F5"/>
    <w:rsid w:val="00C02C22"/>
    <w:rsid w:val="00C032C0"/>
    <w:rsid w:val="00C052D7"/>
    <w:rsid w:val="00C066CD"/>
    <w:rsid w:val="00C078A2"/>
    <w:rsid w:val="00C22197"/>
    <w:rsid w:val="00C30423"/>
    <w:rsid w:val="00C45409"/>
    <w:rsid w:val="00C463E0"/>
    <w:rsid w:val="00C51868"/>
    <w:rsid w:val="00C6083D"/>
    <w:rsid w:val="00C6222A"/>
    <w:rsid w:val="00C631BB"/>
    <w:rsid w:val="00C676F8"/>
    <w:rsid w:val="00C76495"/>
    <w:rsid w:val="00C83EEC"/>
    <w:rsid w:val="00C87546"/>
    <w:rsid w:val="00C90A92"/>
    <w:rsid w:val="00C9475F"/>
    <w:rsid w:val="00C95AD2"/>
    <w:rsid w:val="00CB22CA"/>
    <w:rsid w:val="00CE413B"/>
    <w:rsid w:val="00CF6653"/>
    <w:rsid w:val="00D02767"/>
    <w:rsid w:val="00D0326C"/>
    <w:rsid w:val="00D06AAB"/>
    <w:rsid w:val="00D11CCE"/>
    <w:rsid w:val="00D11EF2"/>
    <w:rsid w:val="00D17F07"/>
    <w:rsid w:val="00D24191"/>
    <w:rsid w:val="00D30B87"/>
    <w:rsid w:val="00D35959"/>
    <w:rsid w:val="00D41EA9"/>
    <w:rsid w:val="00D45AE9"/>
    <w:rsid w:val="00D53E71"/>
    <w:rsid w:val="00D5720F"/>
    <w:rsid w:val="00D65A08"/>
    <w:rsid w:val="00D868CA"/>
    <w:rsid w:val="00D874E1"/>
    <w:rsid w:val="00D87A8D"/>
    <w:rsid w:val="00D87E43"/>
    <w:rsid w:val="00D90A34"/>
    <w:rsid w:val="00D9255E"/>
    <w:rsid w:val="00DA50F7"/>
    <w:rsid w:val="00DC4EA8"/>
    <w:rsid w:val="00DD5946"/>
    <w:rsid w:val="00DF2F8C"/>
    <w:rsid w:val="00DF615F"/>
    <w:rsid w:val="00E27A2F"/>
    <w:rsid w:val="00E33743"/>
    <w:rsid w:val="00E4632B"/>
    <w:rsid w:val="00E468B2"/>
    <w:rsid w:val="00E53142"/>
    <w:rsid w:val="00E53C4C"/>
    <w:rsid w:val="00E60084"/>
    <w:rsid w:val="00E6355F"/>
    <w:rsid w:val="00E67A57"/>
    <w:rsid w:val="00E74310"/>
    <w:rsid w:val="00E763AF"/>
    <w:rsid w:val="00E80608"/>
    <w:rsid w:val="00E85D0B"/>
    <w:rsid w:val="00EB1930"/>
    <w:rsid w:val="00EB29C2"/>
    <w:rsid w:val="00EB5570"/>
    <w:rsid w:val="00ED3DE5"/>
    <w:rsid w:val="00EE6A24"/>
    <w:rsid w:val="00F002C1"/>
    <w:rsid w:val="00F17BDB"/>
    <w:rsid w:val="00F210B7"/>
    <w:rsid w:val="00F35A07"/>
    <w:rsid w:val="00F40D27"/>
    <w:rsid w:val="00F45110"/>
    <w:rsid w:val="00F56419"/>
    <w:rsid w:val="00F63C6F"/>
    <w:rsid w:val="00F76E88"/>
    <w:rsid w:val="00F80C3E"/>
    <w:rsid w:val="00F965B8"/>
    <w:rsid w:val="00FA1645"/>
    <w:rsid w:val="00FA200E"/>
    <w:rsid w:val="00FA3DE1"/>
    <w:rsid w:val="00FA3F30"/>
    <w:rsid w:val="00FA6ADB"/>
    <w:rsid w:val="00FB21DF"/>
    <w:rsid w:val="00FB5B24"/>
    <w:rsid w:val="00FB6667"/>
    <w:rsid w:val="00FC4E3C"/>
    <w:rsid w:val="00FD494F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DBAEF23"/>
  <w15:docId w15:val="{4C25BB6D-D92D-4BA4-BC00-A55E7241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F7B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1F1CF6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F1CF6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1F1CF6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1F1CF6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1F1CF6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1F1CF6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1F1CF6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1F1CF6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1F1CF6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1F1CF6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1F1CF6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1F1CF6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F1CF6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CF6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1F1C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1F1CF6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1F1CF6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A27D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5E16C0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E16C0"/>
    <w:pPr>
      <w:widowControl w:val="0"/>
      <w:shd w:val="clear" w:color="auto" w:fill="FFFFFF"/>
      <w:suppressAutoHyphens w:val="0"/>
      <w:spacing w:before="300" w:after="0" w:line="209" w:lineRule="exact"/>
      <w:ind w:hanging="1000"/>
      <w:jc w:val="right"/>
    </w:pPr>
    <w:rPr>
      <w:rFonts w:ascii="Franklin Gothic Heavy" w:eastAsia="Franklin Gothic Heavy" w:hAnsi="Franklin Gothic Heavy" w:cs="Times New Roman"/>
      <w:sz w:val="18"/>
      <w:szCs w:val="18"/>
    </w:rPr>
  </w:style>
  <w:style w:type="character" w:customStyle="1" w:styleId="TeksttreciExact">
    <w:name w:val="Tekst treści Exact"/>
    <w:rsid w:val="005E16C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Teksttreci2">
    <w:name w:val="Tekst treści (2)_"/>
    <w:link w:val="Teksttreci20"/>
    <w:rsid w:val="005E16C0"/>
    <w:rPr>
      <w:rFonts w:ascii="Franklin Gothic Heavy" w:eastAsia="Franklin Gothic Heavy" w:hAnsi="Franklin Gothic Heavy" w:cs="Franklin Gothic Heavy"/>
      <w:b/>
      <w:bCs/>
      <w:sz w:val="18"/>
      <w:szCs w:val="18"/>
      <w:shd w:val="clear" w:color="auto" w:fill="FFFFFF"/>
    </w:rPr>
  </w:style>
  <w:style w:type="character" w:customStyle="1" w:styleId="Teksttreci2Bezpogrubienia">
    <w:name w:val="Tekst treści (2) + Bez pogrubienia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E16C0"/>
    <w:pPr>
      <w:widowControl w:val="0"/>
      <w:shd w:val="clear" w:color="auto" w:fill="FFFFFF"/>
      <w:suppressAutoHyphens w:val="0"/>
      <w:spacing w:after="0" w:line="194" w:lineRule="exact"/>
      <w:jc w:val="center"/>
    </w:pPr>
    <w:rPr>
      <w:rFonts w:ascii="Franklin Gothic Heavy" w:eastAsia="Franklin Gothic Heavy" w:hAnsi="Franklin Gothic Heavy" w:cs="Times New Roman"/>
      <w:b/>
      <w:bCs/>
      <w:sz w:val="18"/>
      <w:szCs w:val="18"/>
    </w:rPr>
  </w:style>
  <w:style w:type="character" w:customStyle="1" w:styleId="TeksttreciMSReferenceSansSerifKursywa">
    <w:name w:val="Tekst treści + MS Reference Sans Serif;Kursywa"/>
    <w:rsid w:val="005E16C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styleId="Hipercze">
    <w:name w:val="Hyperlink"/>
    <w:rsid w:val="005E16C0"/>
    <w:rPr>
      <w:color w:val="0066CC"/>
      <w:u w:val="single"/>
    </w:rPr>
  </w:style>
  <w:style w:type="character" w:customStyle="1" w:styleId="Teksttreci3Exact">
    <w:name w:val="Tekst treści (3) Exact"/>
    <w:link w:val="Teksttreci3"/>
    <w:rsid w:val="005E16C0"/>
    <w:rPr>
      <w:rFonts w:ascii="Franklin Gothic Heavy" w:eastAsia="Franklin Gothic Heavy" w:hAnsi="Franklin Gothic Heavy" w:cs="Franklin Gothic Heavy"/>
      <w:spacing w:val="10"/>
      <w:sz w:val="12"/>
      <w:szCs w:val="12"/>
      <w:shd w:val="clear" w:color="auto" w:fill="FFFFFF"/>
    </w:rPr>
  </w:style>
  <w:style w:type="character" w:customStyle="1" w:styleId="Teksttreci3Odstpy0ptExact">
    <w:name w:val="Tekst treści (3) + Odstępy 0 pt Exact"/>
    <w:rsid w:val="005E16C0"/>
    <w:rPr>
      <w:rFonts w:ascii="Franklin Gothic Heavy" w:eastAsia="Franklin Gothic Heavy" w:hAnsi="Franklin Gothic Heavy" w:cs="Franklin Gothic Heavy"/>
      <w:color w:val="000000"/>
      <w:spacing w:val="7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rsid w:val="005E16C0"/>
    <w:pPr>
      <w:widowControl w:val="0"/>
      <w:shd w:val="clear" w:color="auto" w:fill="FFFFFF"/>
      <w:suppressAutoHyphens w:val="0"/>
      <w:spacing w:after="0" w:line="151" w:lineRule="exact"/>
      <w:jc w:val="center"/>
    </w:pPr>
    <w:rPr>
      <w:rFonts w:ascii="Franklin Gothic Heavy" w:eastAsia="Franklin Gothic Heavy" w:hAnsi="Franklin Gothic Heavy" w:cs="Times New Roman"/>
      <w:spacing w:val="10"/>
      <w:sz w:val="12"/>
      <w:szCs w:val="12"/>
    </w:rPr>
  </w:style>
  <w:style w:type="character" w:customStyle="1" w:styleId="Teksttreci30">
    <w:name w:val="Tekst treści (3)_"/>
    <w:rsid w:val="00DF615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659B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659B"/>
    <w:rPr>
      <w:rFonts w:cs="Calibri"/>
      <w:sz w:val="22"/>
      <w:szCs w:val="22"/>
      <w:lang w:eastAsia="ar-SA"/>
    </w:rPr>
  </w:style>
  <w:style w:type="character" w:customStyle="1" w:styleId="FontStyle32">
    <w:name w:val="Font Style32"/>
    <w:rsid w:val="00A271A8"/>
    <w:rPr>
      <w:rFonts w:ascii="Arial Unicode MS" w:eastAsia="Arial Unicode MS" w:hAnsi="Arial Unicode MS" w:cs="Arial Unicode MS"/>
      <w:sz w:val="14"/>
      <w:szCs w:val="14"/>
    </w:rPr>
  </w:style>
  <w:style w:type="paragraph" w:customStyle="1" w:styleId="Style5">
    <w:name w:val="Style5"/>
    <w:basedOn w:val="Normalny"/>
    <w:rsid w:val="00A271A8"/>
    <w:pPr>
      <w:widowControl w:val="0"/>
      <w:autoSpaceDE w:val="0"/>
      <w:spacing w:after="0" w:line="195" w:lineRule="exact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paragraph" w:customStyle="1" w:styleId="Style7">
    <w:name w:val="Style7"/>
    <w:basedOn w:val="Normalny"/>
    <w:rsid w:val="00A271A8"/>
    <w:pPr>
      <w:widowControl w:val="0"/>
      <w:autoSpaceDE w:val="0"/>
      <w:spacing w:after="0" w:line="293" w:lineRule="exact"/>
      <w:ind w:hanging="317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FontStyle40">
    <w:name w:val="Font Style40"/>
    <w:rsid w:val="00A271A8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Teksttreci95pt">
    <w:name w:val="Tekst treści + 9;5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8Exact">
    <w:name w:val="Tekst treści (8) Exact"/>
    <w:link w:val="Teksttreci8"/>
    <w:rsid w:val="00C676F8"/>
    <w:rPr>
      <w:rFonts w:ascii="CordiaUPC" w:eastAsia="CordiaUPC" w:hAnsi="CordiaUPC" w:cs="CordiaUPC"/>
      <w:b/>
      <w:bCs/>
      <w:sz w:val="32"/>
      <w:szCs w:val="32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C676F8"/>
    <w:pPr>
      <w:widowControl w:val="0"/>
      <w:shd w:val="clear" w:color="auto" w:fill="FFFFFF"/>
      <w:suppressAutoHyphens w:val="0"/>
      <w:spacing w:before="600" w:after="0" w:line="0" w:lineRule="atLeast"/>
    </w:pPr>
    <w:rPr>
      <w:rFonts w:ascii="CordiaUPC" w:eastAsia="CordiaUPC" w:hAnsi="CordiaUPC" w:cs="Times New Roman"/>
      <w:b/>
      <w:bCs/>
      <w:sz w:val="32"/>
      <w:szCs w:val="32"/>
    </w:rPr>
  </w:style>
  <w:style w:type="character" w:customStyle="1" w:styleId="Teksttreci13ptOdstpy0pt">
    <w:name w:val="Tekst treści + 13 pt;Odstępy 0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Stopka0">
    <w:name w:val="Stopka_"/>
    <w:link w:val="Stopka1"/>
    <w:rsid w:val="00C676F8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Stopka1">
    <w:name w:val="Stopka1"/>
    <w:basedOn w:val="Normalny"/>
    <w:link w:val="Stopka0"/>
    <w:rsid w:val="00C676F8"/>
    <w:pPr>
      <w:widowControl w:val="0"/>
      <w:shd w:val="clear" w:color="auto" w:fill="FFFFFF"/>
      <w:suppressAutoHyphens w:val="0"/>
      <w:spacing w:after="0" w:line="398" w:lineRule="exact"/>
      <w:ind w:hanging="320"/>
      <w:jc w:val="both"/>
    </w:pPr>
    <w:rPr>
      <w:rFonts w:ascii="Times New Roman" w:hAnsi="Times New Roman" w:cs="Times New Roman"/>
    </w:rPr>
  </w:style>
  <w:style w:type="character" w:customStyle="1" w:styleId="Teksttreci5">
    <w:name w:val="Tekst treści (5)_"/>
    <w:link w:val="Teksttreci50"/>
    <w:rsid w:val="00E53142"/>
    <w:rPr>
      <w:rFonts w:eastAsia="Calibri" w:cs="Calibri"/>
      <w:b/>
      <w:bCs/>
      <w:i/>
      <w:iCs/>
      <w:sz w:val="19"/>
      <w:szCs w:val="19"/>
      <w:shd w:val="clear" w:color="auto" w:fill="FFFFFF"/>
    </w:rPr>
  </w:style>
  <w:style w:type="character" w:customStyle="1" w:styleId="Teksttreci5BezpogrubieniaBezkursywy">
    <w:name w:val="Tekst treści (5) + Bez pogrubienia;Bez kursywy"/>
    <w:rsid w:val="00E53142"/>
    <w:rPr>
      <w:rFonts w:eastAsia="Calibri" w:cs="Calibr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Bezkursywy">
    <w:name w:val="Tekst treści + Bez kursywy"/>
    <w:rsid w:val="00E5314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53142"/>
    <w:pPr>
      <w:widowControl w:val="0"/>
      <w:shd w:val="clear" w:color="auto" w:fill="FFFFFF"/>
      <w:suppressAutoHyphens w:val="0"/>
      <w:spacing w:before="240" w:after="240" w:line="246" w:lineRule="exact"/>
    </w:pPr>
    <w:rPr>
      <w:rFonts w:eastAsia="Calibri" w:cs="Times New Roman"/>
      <w:b/>
      <w:bCs/>
      <w:i/>
      <w:iCs/>
      <w:sz w:val="19"/>
      <w:szCs w:val="19"/>
    </w:rPr>
  </w:style>
  <w:style w:type="paragraph" w:customStyle="1" w:styleId="ust">
    <w:name w:val="ust"/>
    <w:rsid w:val="007E5331"/>
    <w:pPr>
      <w:spacing w:before="60" w:after="60"/>
      <w:ind w:left="426" w:hanging="284"/>
      <w:jc w:val="both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9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5974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E5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682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5682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6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5682"/>
    <w:rPr>
      <w:rFonts w:cs="Calibri"/>
      <w:b/>
      <w:bCs/>
      <w:lang w:eastAsia="ar-SA"/>
    </w:rPr>
  </w:style>
  <w:style w:type="character" w:customStyle="1" w:styleId="Teksttreci9">
    <w:name w:val="Tekst treści (9)_"/>
    <w:link w:val="Teksttreci90"/>
    <w:rsid w:val="00E67A5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Teksttreci9Bezkursywy">
    <w:name w:val="Tekst treści (9) + Bez kursywy"/>
    <w:rsid w:val="00E67A5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9TimesNewRoman12ptBezkursywy">
    <w:name w:val="Tekst treści (9) + Times New Roman;12 pt;Bez kursywy"/>
    <w:rsid w:val="00E67A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E67A5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10Bezpogrubienia">
    <w:name w:val="Tekst treści (10) + Bez pogrubienia"/>
    <w:rsid w:val="00E67A57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90">
    <w:name w:val="Tekst treści (9)"/>
    <w:basedOn w:val="Normalny"/>
    <w:link w:val="Teksttreci9"/>
    <w:rsid w:val="00E67A57"/>
    <w:pPr>
      <w:widowControl w:val="0"/>
      <w:shd w:val="clear" w:color="auto" w:fill="FFFFFF"/>
      <w:suppressAutoHyphens w:val="0"/>
      <w:spacing w:before="300" w:after="0" w:line="263" w:lineRule="exact"/>
      <w:jc w:val="both"/>
    </w:pPr>
    <w:rPr>
      <w:rFonts w:ascii="Arial" w:eastAsia="Arial" w:hAnsi="Arial" w:cs="Times New Roman"/>
      <w:i/>
      <w:iCs/>
      <w:sz w:val="23"/>
      <w:szCs w:val="23"/>
    </w:rPr>
  </w:style>
  <w:style w:type="paragraph" w:customStyle="1" w:styleId="Teksttreci100">
    <w:name w:val="Tekst treści (10)"/>
    <w:basedOn w:val="Normalny"/>
    <w:link w:val="Teksttreci10"/>
    <w:rsid w:val="00E67A57"/>
    <w:pPr>
      <w:widowControl w:val="0"/>
      <w:shd w:val="clear" w:color="auto" w:fill="FFFFFF"/>
      <w:suppressAutoHyphens w:val="0"/>
      <w:spacing w:after="240" w:line="263" w:lineRule="exact"/>
      <w:ind w:firstLine="720"/>
      <w:jc w:val="both"/>
    </w:pPr>
    <w:rPr>
      <w:rFonts w:ascii="Arial" w:eastAsia="Arial" w:hAnsi="Arial" w:cs="Times New Roman"/>
      <w:b/>
      <w:bCs/>
      <w:sz w:val="23"/>
      <w:szCs w:val="23"/>
    </w:rPr>
  </w:style>
  <w:style w:type="character" w:customStyle="1" w:styleId="Nagweklubstopka">
    <w:name w:val="Nagłówek lub stopka_"/>
    <w:link w:val="Nagweklubstopka0"/>
    <w:rsid w:val="00E67A5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010ptKursywa">
    <w:name w:val="Tekst treści (10) + 10 pt;Kursywa"/>
    <w:rsid w:val="00E67A5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E67A57"/>
    <w:pPr>
      <w:widowControl w:val="0"/>
      <w:shd w:val="clear" w:color="auto" w:fill="FFFFFF"/>
      <w:suppressAutoHyphens w:val="0"/>
      <w:spacing w:after="0" w:line="0" w:lineRule="atLeast"/>
      <w:jc w:val="both"/>
    </w:pPr>
    <w:rPr>
      <w:rFonts w:ascii="Arial" w:eastAsia="Arial" w:hAnsi="Arial" w:cs="Times New Roman"/>
      <w:sz w:val="17"/>
      <w:szCs w:val="17"/>
    </w:rPr>
  </w:style>
  <w:style w:type="character" w:customStyle="1" w:styleId="Teksttreci13">
    <w:name w:val="Tekst treści (13)_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30">
    <w:name w:val="Tekst treści (13)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4">
    <w:name w:val="Tekst treści (4)_"/>
    <w:link w:val="Teksttreci40"/>
    <w:rsid w:val="00D65A08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4115pt">
    <w:name w:val="Tekst treści (4) + 11;5 pt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65A08"/>
    <w:pPr>
      <w:widowControl w:val="0"/>
      <w:shd w:val="clear" w:color="auto" w:fill="FFFFFF"/>
      <w:suppressAutoHyphens w:val="0"/>
      <w:spacing w:after="240" w:line="278" w:lineRule="exact"/>
    </w:pPr>
    <w:rPr>
      <w:rFonts w:ascii="Arial" w:eastAsia="Arial" w:hAnsi="Arial" w:cs="Times New Roman"/>
      <w:i/>
      <w:iCs/>
    </w:rPr>
  </w:style>
  <w:style w:type="character" w:customStyle="1" w:styleId="TeksttreciMaelitery">
    <w:name w:val="Tekst treści + Małe litery"/>
    <w:rsid w:val="00D65A0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rsid w:val="00B943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Teksttreci4KursywaOdstpy0pt">
    <w:name w:val="Tekst treści (4) + Kursywa;Odstępy 0 pt"/>
    <w:rsid w:val="00D11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E4632B"/>
    <w:rPr>
      <w:rFonts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01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2018A"/>
    <w:rPr>
      <w:rFonts w:cs="Calibri"/>
      <w:sz w:val="22"/>
      <w:szCs w:val="22"/>
      <w:lang w:eastAsia="ar-SA"/>
    </w:rPr>
  </w:style>
  <w:style w:type="paragraph" w:styleId="Lista">
    <w:name w:val="List"/>
    <w:basedOn w:val="Normalny"/>
    <w:rsid w:val="00A637EE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treci80">
    <w:name w:val="Tekst treści (8)_"/>
    <w:basedOn w:val="Domylnaczcionkaakapitu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8Bezkursywy">
    <w:name w:val="Tekst treści (8) + Bez kursywy"/>
    <w:basedOn w:val="Teksttreci80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olour">
    <w:name w:val="colour"/>
    <w:basedOn w:val="Domylnaczcionkaakapitu"/>
    <w:rsid w:val="001F3694"/>
  </w:style>
  <w:style w:type="paragraph" w:customStyle="1" w:styleId="Bezodstpw1">
    <w:name w:val="Bez odstępów1"/>
    <w:uiPriority w:val="99"/>
    <w:rsid w:val="00FA1645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customStyle="1" w:styleId="PogrubienieTeksttreci495ptBezkursywy">
    <w:name w:val="Pogrubienie;Tekst treści (4) + 9;5 pt;Bez kursywy"/>
    <w:basedOn w:val="Teksttreci4"/>
    <w:rsid w:val="00E85D0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Teksttreci"/>
    <w:rsid w:val="00E85D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character" w:customStyle="1" w:styleId="Teksttreci565ptBezpogrubienia">
    <w:name w:val="Tekst treści (5) + 6;5 pt;Bez pogrubienia"/>
    <w:basedOn w:val="Teksttreci5"/>
    <w:rsid w:val="00E85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E85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Teksttreci7">
    <w:name w:val="Tekst treści + 7"/>
    <w:aliases w:val="5 pt,Odstępy 0 pt"/>
    <w:basedOn w:val="Domylnaczcionkaakapitu"/>
    <w:rsid w:val="000353E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styleId="Numerstrony">
    <w:name w:val="page number"/>
    <w:basedOn w:val="Domylnaczcionkaakapitu"/>
    <w:rsid w:val="008043BC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D0326C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792AB-7D8D-441A-8733-7F0F9228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user</cp:lastModifiedBy>
  <cp:revision>35</cp:revision>
  <cp:lastPrinted>2015-10-29T05:39:00Z</cp:lastPrinted>
  <dcterms:created xsi:type="dcterms:W3CDTF">2018-09-11T07:42:00Z</dcterms:created>
  <dcterms:modified xsi:type="dcterms:W3CDTF">2022-01-12T13:49:00Z</dcterms:modified>
</cp:coreProperties>
</file>