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2723" w14:textId="65AC3E37" w:rsidR="00E67A57" w:rsidRPr="00497BE1" w:rsidRDefault="00A23B7C" w:rsidP="00A038F6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Kielce</w:t>
      </w:r>
      <w:r w:rsidR="00C90A92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>
        <w:rPr>
          <w:rFonts w:ascii="Cambria" w:hAnsi="Cambria" w:cs="Cambria"/>
          <w:iCs/>
          <w:sz w:val="20"/>
          <w:szCs w:val="20"/>
        </w:rPr>
        <w:t>09.11</w:t>
      </w:r>
      <w:r w:rsidR="00D0326C">
        <w:rPr>
          <w:rFonts w:ascii="Cambria" w:hAnsi="Cambria" w:cs="Cambria"/>
          <w:iCs/>
          <w:sz w:val="20"/>
          <w:szCs w:val="20"/>
        </w:rPr>
        <w:t>.2021</w:t>
      </w:r>
      <w:r w:rsidR="003B6359" w:rsidRPr="00497BE1">
        <w:rPr>
          <w:rFonts w:ascii="Cambria" w:hAnsi="Cambria" w:cs="Cambria"/>
          <w:iCs/>
          <w:sz w:val="20"/>
          <w:szCs w:val="20"/>
        </w:rPr>
        <w:t xml:space="preserve"> r</w:t>
      </w:r>
      <w:r w:rsidR="00C90A92" w:rsidRPr="00497BE1">
        <w:rPr>
          <w:rFonts w:ascii="Cambria" w:hAnsi="Cambria" w:cs="Cambria"/>
          <w:iCs/>
          <w:sz w:val="20"/>
          <w:szCs w:val="20"/>
        </w:rPr>
        <w:t>.</w:t>
      </w:r>
    </w:p>
    <w:p w14:paraId="34F9297B" w14:textId="77777777" w:rsidR="00C052D7" w:rsidRPr="00497BE1" w:rsidRDefault="00C052D7" w:rsidP="000353ED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5B91D43" w14:textId="07C61325" w:rsidR="000858F1" w:rsidRPr="00497BE1" w:rsidRDefault="000858F1" w:rsidP="00A038F6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  <w:r w:rsidR="001E755C"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68585E"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</w:t>
      </w:r>
      <w:r w:rsidR="001E755C"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nr </w:t>
      </w:r>
      <w:r w:rsidR="00E67A57" w:rsidRPr="00497BE1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39A47B6A" w14:textId="77777777" w:rsidR="00C052D7" w:rsidRPr="00497BE1" w:rsidRDefault="00C052D7" w:rsidP="00A038F6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761F76CF" w14:textId="77777777" w:rsidR="000858F1" w:rsidRPr="00497BE1" w:rsidRDefault="000858F1" w:rsidP="00A038F6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301DD338" w14:textId="77777777" w:rsidR="00C052D7" w:rsidRPr="00497BE1" w:rsidRDefault="00C052D7" w:rsidP="00A038F6">
      <w:pPr>
        <w:pStyle w:val="Podtytu"/>
        <w:jc w:val="center"/>
        <w:rPr>
          <w:sz w:val="20"/>
          <w:szCs w:val="20"/>
        </w:rPr>
      </w:pPr>
    </w:p>
    <w:p w14:paraId="0D987179" w14:textId="77777777" w:rsidR="00A23B7C" w:rsidRDefault="00A23B7C" w:rsidP="00A23B7C">
      <w:pPr>
        <w:shd w:val="clear" w:color="auto" w:fill="BFBFBF"/>
        <w:spacing w:after="0"/>
        <w:jc w:val="center"/>
        <w:rPr>
          <w:rFonts w:ascii="Cambria" w:hAnsi="Cambria" w:cs="Arial"/>
          <w:b/>
          <w:bCs/>
          <w:sz w:val="20"/>
          <w:szCs w:val="20"/>
        </w:rPr>
      </w:pPr>
      <w:bookmarkStart w:id="0" w:name="_Hlk60466352"/>
    </w:p>
    <w:p w14:paraId="59F1D20D" w14:textId="2C45D672" w:rsidR="00E85D0B" w:rsidRDefault="00A23B7C" w:rsidP="00A23B7C">
      <w:pPr>
        <w:shd w:val="clear" w:color="auto" w:fill="BFBFBF"/>
        <w:spacing w:after="0"/>
        <w:jc w:val="center"/>
        <w:rPr>
          <w:rFonts w:ascii="Cambria" w:hAnsi="Cambria" w:cs="Arial"/>
          <w:b/>
          <w:bCs/>
          <w:sz w:val="20"/>
          <w:szCs w:val="20"/>
        </w:rPr>
      </w:pPr>
      <w:r w:rsidRPr="00A23B7C">
        <w:rPr>
          <w:rFonts w:ascii="Cambria" w:hAnsi="Cambria" w:cs="Arial"/>
          <w:b/>
          <w:bCs/>
          <w:sz w:val="20"/>
          <w:szCs w:val="20"/>
        </w:rPr>
        <w:t>„</w:t>
      </w:r>
      <w:r w:rsidRPr="00A23B7C">
        <w:rPr>
          <w:rFonts w:ascii="Cambria" w:hAnsi="Cambria" w:cs="Arial"/>
          <w:b/>
          <w:bCs/>
          <w:sz w:val="20"/>
          <w:szCs w:val="20"/>
          <w:lang w:val="x-none"/>
        </w:rPr>
        <w:t xml:space="preserve">Dostawa artykułów spożywczych </w:t>
      </w:r>
      <w:r w:rsidRPr="00A23B7C">
        <w:rPr>
          <w:rFonts w:ascii="Cambria" w:hAnsi="Cambria" w:cs="Arial"/>
          <w:b/>
          <w:bCs/>
          <w:sz w:val="20"/>
          <w:szCs w:val="20"/>
        </w:rPr>
        <w:t>do internatu Zespołu Szkół Nr 2 w Kielcach”</w:t>
      </w:r>
      <w:bookmarkEnd w:id="0"/>
    </w:p>
    <w:p w14:paraId="0E40A2B1" w14:textId="77777777" w:rsidR="00A23B7C" w:rsidRPr="00A23B7C" w:rsidRDefault="00A23B7C" w:rsidP="00A23B7C">
      <w:pPr>
        <w:shd w:val="clear" w:color="auto" w:fill="BFBFBF"/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B61FC20" w14:textId="36E519DA" w:rsidR="00A038F6" w:rsidRPr="00A23B7C" w:rsidRDefault="000858F1" w:rsidP="000353ED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 w:rsidR="00D0326C">
        <w:rPr>
          <w:rFonts w:ascii="Cambria" w:hAnsi="Cambria"/>
          <w:sz w:val="20"/>
          <w:szCs w:val="20"/>
        </w:rPr>
        <w:t>286</w:t>
      </w:r>
      <w:r w:rsidRPr="00497BE1">
        <w:rPr>
          <w:rFonts w:ascii="Cambria" w:hAnsi="Cambria"/>
          <w:sz w:val="20"/>
          <w:szCs w:val="20"/>
        </w:rPr>
        <w:t xml:space="preserve"> ust. </w:t>
      </w:r>
      <w:r w:rsidR="00D0326C">
        <w:rPr>
          <w:rFonts w:ascii="Cambria" w:hAnsi="Cambria"/>
          <w:sz w:val="20"/>
          <w:szCs w:val="20"/>
        </w:rPr>
        <w:t>1</w:t>
      </w:r>
      <w:r w:rsidR="00E74310">
        <w:rPr>
          <w:rFonts w:ascii="Cambria" w:hAnsi="Cambria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ustawy z dnia </w:t>
      </w:r>
      <w:r w:rsidR="00D0326C"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 w:rsidR="00D0326C"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 w:rsidR="00D0326C"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="00A23B7C">
        <w:rPr>
          <w:rStyle w:val="Pogrubienie"/>
          <w:rFonts w:ascii="Cambria" w:hAnsi="Cambria" w:cs="Arial"/>
          <w:b w:val="0"/>
          <w:sz w:val="20"/>
          <w:szCs w:val="20"/>
        </w:rPr>
        <w:t>Dz. U. z 2021</w:t>
      </w:r>
      <w:r w:rsidR="00C463E0"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</w:t>
      </w:r>
      <w:r w:rsidR="000C4369"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. </w:t>
      </w:r>
      <w:r w:rsidR="00A23B7C">
        <w:rPr>
          <w:rStyle w:val="Pogrubienie"/>
          <w:rFonts w:ascii="Cambria" w:hAnsi="Cambria" w:cs="Arial"/>
          <w:b w:val="0"/>
          <w:sz w:val="20"/>
          <w:szCs w:val="20"/>
        </w:rPr>
        <w:t>1129</w:t>
      </w:r>
      <w:r w:rsidR="000C4369"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 w:rsidR="00D0326C">
        <w:rPr>
          <w:rFonts w:ascii="Cambria" w:hAnsi="Cambria"/>
          <w:sz w:val="20"/>
          <w:szCs w:val="20"/>
        </w:rPr>
        <w:t>modyfikuje treść S</w:t>
      </w:r>
      <w:r w:rsidR="00E74310">
        <w:rPr>
          <w:rFonts w:ascii="Cambria" w:hAnsi="Cambria"/>
          <w:sz w:val="20"/>
          <w:szCs w:val="20"/>
        </w:rPr>
        <w:t>WZ</w:t>
      </w:r>
      <w:r w:rsidR="00E53142" w:rsidRPr="00497BE1">
        <w:rPr>
          <w:rFonts w:ascii="Cambria" w:hAnsi="Cambria"/>
          <w:sz w:val="20"/>
          <w:szCs w:val="20"/>
        </w:rPr>
        <w:t>:</w:t>
      </w:r>
    </w:p>
    <w:p w14:paraId="4FD1630A" w14:textId="77777777" w:rsidR="009876BF" w:rsidRDefault="009876BF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938077E" w14:textId="40867CE0" w:rsidR="00E74310" w:rsidRDefault="00E74310" w:rsidP="000353ED">
      <w:pPr>
        <w:pStyle w:val="Bezodstpw"/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 xml:space="preserve">Zamawiający dokonuje zmiany terminu składania i otwarcia ofert. Aktualnie obowiązujący termin </w:t>
      </w:r>
      <w:r w:rsidR="00F002C1">
        <w:rPr>
          <w:rFonts w:ascii="Cambria" w:hAnsi="Cambria"/>
          <w:b/>
          <w:color w:val="FF0000"/>
          <w:sz w:val="20"/>
          <w:szCs w:val="20"/>
        </w:rPr>
        <w:t>składania i otwarci</w:t>
      </w:r>
      <w:r w:rsidR="006D63B7">
        <w:rPr>
          <w:rFonts w:ascii="Cambria" w:hAnsi="Cambria"/>
          <w:b/>
          <w:color w:val="FF0000"/>
          <w:sz w:val="20"/>
          <w:szCs w:val="20"/>
        </w:rPr>
        <w:t>a ofert to 17</w:t>
      </w:r>
      <w:r w:rsidR="00A23B7C">
        <w:rPr>
          <w:rFonts w:ascii="Cambria" w:hAnsi="Cambria"/>
          <w:b/>
          <w:color w:val="FF0000"/>
          <w:sz w:val="20"/>
          <w:szCs w:val="20"/>
        </w:rPr>
        <w:t>.11</w:t>
      </w:r>
      <w:r w:rsidR="00D0326C">
        <w:rPr>
          <w:rFonts w:ascii="Cambria" w:hAnsi="Cambria"/>
          <w:b/>
          <w:color w:val="FF0000"/>
          <w:sz w:val="20"/>
          <w:szCs w:val="20"/>
        </w:rPr>
        <w:t>.2021</w:t>
      </w:r>
      <w:r>
        <w:rPr>
          <w:rFonts w:ascii="Cambria" w:hAnsi="Cambria"/>
          <w:b/>
          <w:color w:val="FF0000"/>
          <w:sz w:val="20"/>
          <w:szCs w:val="20"/>
        </w:rPr>
        <w:t>r., godzina pozostaje bez zmian.</w:t>
      </w:r>
    </w:p>
    <w:p w14:paraId="7D38445C" w14:textId="77777777" w:rsidR="00E74310" w:rsidRPr="00B81606" w:rsidRDefault="00E74310" w:rsidP="00E7431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B81606">
        <w:rPr>
          <w:rFonts w:ascii="Cambria" w:hAnsi="Cambria" w:cs="Arial"/>
          <w:b/>
          <w:color w:val="000000"/>
          <w:sz w:val="20"/>
          <w:szCs w:val="20"/>
        </w:rPr>
        <w:t>Zamawiający modyfikuje:</w:t>
      </w:r>
    </w:p>
    <w:p w14:paraId="045C5D5B" w14:textId="4F2BE868" w:rsidR="00E74310" w:rsidRDefault="00E74310" w:rsidP="00E74310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 w:rsidR="00D0326C">
        <w:rPr>
          <w:rFonts w:ascii="Cambria" w:hAnsi="Cambria"/>
          <w:b/>
          <w:sz w:val="20"/>
          <w:szCs w:val="20"/>
        </w:rPr>
        <w:t xml:space="preserve">rozdziału XI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6D5E7471" w14:textId="25DE4EA8" w:rsidR="00D0326C" w:rsidRPr="00D0326C" w:rsidRDefault="00D0326C" w:rsidP="00D0326C">
      <w:pPr>
        <w:pStyle w:val="Bezodstpw"/>
        <w:spacing w:after="24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0326C">
        <w:rPr>
          <w:rFonts w:ascii="Cambria" w:hAnsi="Cambria"/>
          <w:bCs/>
          <w:sz w:val="20"/>
          <w:szCs w:val="20"/>
        </w:rPr>
        <w:t xml:space="preserve">Wykonawca jest związany ofertą od dnia upływu terminu składania ofert przez okres 30 dni tj. do dnia </w:t>
      </w:r>
      <w:r w:rsidR="006D63B7">
        <w:rPr>
          <w:rFonts w:ascii="Cambria" w:hAnsi="Cambria"/>
          <w:bCs/>
          <w:sz w:val="20"/>
          <w:szCs w:val="20"/>
        </w:rPr>
        <w:t>16.12</w:t>
      </w:r>
      <w:r w:rsidRPr="00D0326C">
        <w:rPr>
          <w:rFonts w:ascii="Cambria" w:hAnsi="Cambria"/>
          <w:bCs/>
          <w:sz w:val="20"/>
          <w:szCs w:val="20"/>
        </w:rPr>
        <w:t>.2021 r.</w:t>
      </w:r>
    </w:p>
    <w:p w14:paraId="0EE3CD01" w14:textId="75538977" w:rsidR="00D0326C" w:rsidRDefault="00D0326C" w:rsidP="00D0326C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 ust. 2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3F9154CD" w14:textId="2D2BF902" w:rsidR="00E74310" w:rsidRPr="00E74310" w:rsidRDefault="00D0326C" w:rsidP="00D0326C">
      <w:pPr>
        <w:pStyle w:val="Bezodstpw"/>
        <w:spacing w:line="276" w:lineRule="auto"/>
        <w:ind w:left="426"/>
        <w:jc w:val="both"/>
        <w:rPr>
          <w:rFonts w:ascii="Cambria" w:hAnsi="Cambria"/>
          <w:b/>
          <w:color w:val="FF0000"/>
          <w:sz w:val="20"/>
          <w:szCs w:val="20"/>
        </w:rPr>
      </w:pPr>
      <w:r w:rsidRPr="007D6960">
        <w:rPr>
          <w:rFonts w:ascii="Cambria" w:hAnsi="Cambria"/>
          <w:sz w:val="20"/>
          <w:szCs w:val="20"/>
          <w:lang w:bidi="pl-PL"/>
        </w:rPr>
        <w:t xml:space="preserve">Ofertę wraz z wymaganymi załącznikami należy złożyć w terminie do dnia </w:t>
      </w:r>
      <w:r w:rsidR="006D63B7">
        <w:rPr>
          <w:rFonts w:ascii="Cambria" w:hAnsi="Cambria"/>
          <w:b/>
          <w:sz w:val="20"/>
          <w:szCs w:val="20"/>
          <w:lang w:bidi="pl-PL"/>
        </w:rPr>
        <w:t>17.11</w:t>
      </w:r>
      <w:r w:rsidRPr="00F6176E">
        <w:rPr>
          <w:rFonts w:ascii="Cambria" w:hAnsi="Cambria"/>
          <w:b/>
          <w:sz w:val="20"/>
          <w:szCs w:val="20"/>
          <w:lang w:bidi="pl-PL"/>
        </w:rPr>
        <w:t>.2021</w:t>
      </w:r>
      <w:r>
        <w:rPr>
          <w:rFonts w:ascii="Cambria" w:hAnsi="Cambria"/>
          <w:sz w:val="20"/>
          <w:szCs w:val="20"/>
          <w:lang w:bidi="pl-PL"/>
        </w:rPr>
        <w:t>r.</w:t>
      </w:r>
      <w:r w:rsidRPr="007D6960">
        <w:rPr>
          <w:rFonts w:ascii="Cambria" w:hAnsi="Cambria"/>
          <w:sz w:val="20"/>
          <w:szCs w:val="20"/>
          <w:lang w:bidi="pl-PL"/>
        </w:rPr>
        <w:t xml:space="preserve"> do godz. </w:t>
      </w:r>
      <w:r w:rsidR="006D63B7">
        <w:rPr>
          <w:rFonts w:ascii="Cambria" w:hAnsi="Cambria"/>
          <w:b/>
          <w:sz w:val="20"/>
          <w:szCs w:val="20"/>
          <w:lang w:bidi="pl-PL"/>
        </w:rPr>
        <w:t>09</w:t>
      </w:r>
      <w:r>
        <w:rPr>
          <w:rFonts w:ascii="Cambria" w:hAnsi="Cambria"/>
          <w:b/>
          <w:sz w:val="20"/>
          <w:szCs w:val="20"/>
          <w:lang w:bidi="pl-PL"/>
        </w:rPr>
        <w:t>:00</w:t>
      </w:r>
    </w:p>
    <w:p w14:paraId="52A5A89C" w14:textId="38424FED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300F61C" w14:textId="36EE8729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72FC221" w14:textId="66C90B15" w:rsidR="00D0326C" w:rsidRDefault="00D0326C" w:rsidP="00D0326C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0C0B815A" w14:textId="4B57588E" w:rsidR="00D0326C" w:rsidRPr="007D6960" w:rsidRDefault="00D0326C" w:rsidP="00D0326C">
      <w:pPr>
        <w:pStyle w:val="pkt"/>
        <w:spacing w:line="276" w:lineRule="auto"/>
        <w:ind w:left="360" w:firstLine="0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Otwarcie ofert nastąpi w dniu</w:t>
      </w:r>
      <w:r>
        <w:rPr>
          <w:rFonts w:ascii="Cambria" w:hAnsi="Cambria" w:cs="Arial"/>
          <w:sz w:val="20"/>
          <w:szCs w:val="20"/>
          <w:lang w:bidi="pl-PL"/>
        </w:rPr>
        <w:t xml:space="preserve"> </w:t>
      </w:r>
      <w:r w:rsidR="006D63B7">
        <w:rPr>
          <w:rFonts w:ascii="Cambria" w:hAnsi="Cambria" w:cs="Arial"/>
          <w:b/>
          <w:sz w:val="20"/>
          <w:szCs w:val="20"/>
          <w:lang w:bidi="pl-PL"/>
        </w:rPr>
        <w:t>17.11</w:t>
      </w:r>
      <w:r>
        <w:rPr>
          <w:rFonts w:ascii="Cambria" w:hAnsi="Cambria" w:cs="Arial"/>
          <w:b/>
          <w:sz w:val="20"/>
          <w:szCs w:val="20"/>
          <w:lang w:bidi="pl-PL"/>
        </w:rPr>
        <w:t>.2021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 godzinie </w:t>
      </w:r>
      <w:r w:rsidR="006D63B7">
        <w:rPr>
          <w:rFonts w:ascii="Cambria" w:hAnsi="Cambria" w:cs="Arial"/>
          <w:b/>
          <w:sz w:val="20"/>
          <w:szCs w:val="20"/>
          <w:lang w:bidi="pl-PL"/>
        </w:rPr>
        <w:t>11</w:t>
      </w:r>
      <w:r>
        <w:rPr>
          <w:rFonts w:ascii="Cambria" w:hAnsi="Cambria" w:cs="Arial"/>
          <w:b/>
          <w:sz w:val="20"/>
          <w:szCs w:val="20"/>
          <w:lang w:bidi="pl-PL"/>
        </w:rPr>
        <w:t>:00</w:t>
      </w:r>
      <w:r w:rsidRPr="007D6960">
        <w:rPr>
          <w:rFonts w:ascii="Cambria" w:hAnsi="Cambria" w:cs="Arial"/>
          <w:sz w:val="20"/>
          <w:szCs w:val="20"/>
          <w:lang w:bidi="pl-PL"/>
        </w:rPr>
        <w:tab/>
      </w:r>
    </w:p>
    <w:p w14:paraId="3384E32A" w14:textId="77777777" w:rsidR="00D0326C" w:rsidRDefault="00D0326C" w:rsidP="00D0326C">
      <w:pPr>
        <w:pStyle w:val="Bezodstpw"/>
        <w:spacing w:after="240" w:line="276" w:lineRule="auto"/>
        <w:ind w:left="720"/>
        <w:jc w:val="both"/>
        <w:rPr>
          <w:rFonts w:ascii="Cambria" w:hAnsi="Cambria"/>
          <w:b/>
          <w:sz w:val="20"/>
          <w:szCs w:val="20"/>
        </w:rPr>
      </w:pPr>
      <w:bookmarkStart w:id="1" w:name="_GoBack"/>
      <w:bookmarkEnd w:id="1"/>
    </w:p>
    <w:p w14:paraId="77C3F473" w14:textId="3385E7B3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31684B0" w14:textId="01ED126F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7EE8CC2A" w14:textId="43ED6F08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06C9558F" w14:textId="74E405A5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AB97BB5" w14:textId="68CBB6D4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A31C851" w14:textId="12DEBB72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05C9CD19" w14:textId="29CDF2E7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5CEC51F2" w14:textId="71109C6F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54E4144" w14:textId="462A99C1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B5968F6" w14:textId="601C9C20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49E7415" w14:textId="0DD81828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62377CB" w14:textId="09B7889B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7C1F963" w14:textId="77777777" w:rsidR="00A038F6" w:rsidRP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sectPr w:rsidR="00A038F6" w:rsidRPr="00A038F6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1066" w14:textId="77777777" w:rsidR="00D0326C" w:rsidRDefault="00D0326C" w:rsidP="00D0326C">
    <w:pPr>
      <w:pStyle w:val="Nagwek"/>
      <w:rPr>
        <w:rFonts w:ascii="Cambria" w:hAnsi="Cambria"/>
        <w:sz w:val="20"/>
        <w:szCs w:val="20"/>
      </w:rPr>
    </w:pPr>
  </w:p>
  <w:p w14:paraId="3CB34C64" w14:textId="77777777" w:rsidR="00A23B7C" w:rsidRPr="00A23B7C" w:rsidRDefault="00A23B7C" w:rsidP="00A23B7C">
    <w:pPr>
      <w:pStyle w:val="Nagwek"/>
      <w:rPr>
        <w:rFonts w:ascii="Cambria" w:hAnsi="Cambria"/>
        <w:b/>
        <w:sz w:val="20"/>
        <w:szCs w:val="20"/>
      </w:rPr>
    </w:pPr>
    <w:r w:rsidRPr="00A23B7C">
      <w:rPr>
        <w:rFonts w:ascii="Cambria" w:hAnsi="Cambria"/>
        <w:b/>
        <w:sz w:val="20"/>
        <w:szCs w:val="20"/>
      </w:rPr>
      <w:t>Numer referencyjny: 1/PN/2021</w:t>
    </w:r>
  </w:p>
  <w:p w14:paraId="21008F6A" w14:textId="08EC54BB" w:rsidR="00E4632B" w:rsidRPr="00D0326C" w:rsidRDefault="00E4632B" w:rsidP="00D032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6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7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1"/>
  </w:num>
  <w:num w:numId="4">
    <w:abstractNumId w:val="15"/>
  </w:num>
  <w:num w:numId="5">
    <w:abstractNumId w:val="14"/>
  </w:num>
  <w:num w:numId="6">
    <w:abstractNumId w:val="23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0"/>
  </w:num>
  <w:num w:numId="17">
    <w:abstractNumId w:val="26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  <w:num w:numId="25">
    <w:abstractNumId w:val="2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21"/>
  </w:num>
  <w:num w:numId="2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2"/>
  </w:num>
  <w:num w:numId="32">
    <w:abstractNumId w:val="17"/>
  </w:num>
  <w:num w:numId="33">
    <w:abstractNumId w:val="28"/>
  </w:num>
  <w:num w:numId="3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4BE7"/>
    <w:rsid w:val="0002695B"/>
    <w:rsid w:val="000353ED"/>
    <w:rsid w:val="000407E8"/>
    <w:rsid w:val="00043289"/>
    <w:rsid w:val="00057FA5"/>
    <w:rsid w:val="00063E3B"/>
    <w:rsid w:val="000650BF"/>
    <w:rsid w:val="00082041"/>
    <w:rsid w:val="000858F1"/>
    <w:rsid w:val="00093C22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5BDC"/>
    <w:rsid w:val="00390996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E1A0A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D63B7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3B7C"/>
    <w:rsid w:val="00A24C87"/>
    <w:rsid w:val="00A271A8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B5E4A"/>
    <w:rsid w:val="00AB67EF"/>
    <w:rsid w:val="00AB71E1"/>
    <w:rsid w:val="00AE33D2"/>
    <w:rsid w:val="00AE3E0A"/>
    <w:rsid w:val="00AE61DB"/>
    <w:rsid w:val="00AE641E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22197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326C"/>
    <w:rsid w:val="00D06AAB"/>
    <w:rsid w:val="00D11CCE"/>
    <w:rsid w:val="00D11EF2"/>
    <w:rsid w:val="00D17F07"/>
    <w:rsid w:val="00D24191"/>
    <w:rsid w:val="00D30B87"/>
    <w:rsid w:val="00D35959"/>
    <w:rsid w:val="00D41EA9"/>
    <w:rsid w:val="00D45AE9"/>
    <w:rsid w:val="00D53E71"/>
    <w:rsid w:val="00D5720F"/>
    <w:rsid w:val="00D65A08"/>
    <w:rsid w:val="00D868CA"/>
    <w:rsid w:val="00D874E1"/>
    <w:rsid w:val="00D87E43"/>
    <w:rsid w:val="00D90A34"/>
    <w:rsid w:val="00D9255E"/>
    <w:rsid w:val="00DA50F7"/>
    <w:rsid w:val="00DC4EA8"/>
    <w:rsid w:val="00DD5946"/>
    <w:rsid w:val="00DF2F8C"/>
    <w:rsid w:val="00DF615F"/>
    <w:rsid w:val="00E27A2F"/>
    <w:rsid w:val="00E33743"/>
    <w:rsid w:val="00E4632B"/>
    <w:rsid w:val="00E468B2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D0326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12D46-D0DE-4F22-B1C9-712A6227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31</cp:revision>
  <cp:lastPrinted>2015-10-29T05:39:00Z</cp:lastPrinted>
  <dcterms:created xsi:type="dcterms:W3CDTF">2018-09-11T07:42:00Z</dcterms:created>
  <dcterms:modified xsi:type="dcterms:W3CDTF">2021-11-09T11:03:00Z</dcterms:modified>
</cp:coreProperties>
</file>