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2723" w14:textId="55F4234B" w:rsidR="00E67A57" w:rsidRPr="00D87A8D" w:rsidRDefault="00A23B7C" w:rsidP="00A038F6">
      <w:pPr>
        <w:autoSpaceDE w:val="0"/>
        <w:autoSpaceDN w:val="0"/>
        <w:adjustRightInd w:val="0"/>
        <w:spacing w:after="0"/>
        <w:jc w:val="right"/>
        <w:rPr>
          <w:rFonts w:ascii="Cambria" w:hAnsi="Cambria" w:cs="Arial"/>
          <w:color w:val="000000"/>
          <w:sz w:val="20"/>
          <w:szCs w:val="20"/>
        </w:rPr>
      </w:pPr>
      <w:r w:rsidRPr="00D87A8D">
        <w:rPr>
          <w:rFonts w:ascii="Cambria" w:hAnsi="Cambria" w:cs="Cambria"/>
          <w:iCs/>
          <w:sz w:val="20"/>
          <w:szCs w:val="20"/>
        </w:rPr>
        <w:t>Kielce</w:t>
      </w:r>
      <w:r w:rsidR="00C90A92" w:rsidRPr="00D87A8D">
        <w:rPr>
          <w:rFonts w:ascii="Cambria" w:hAnsi="Cambria" w:cs="Cambria"/>
          <w:iCs/>
          <w:sz w:val="20"/>
          <w:szCs w:val="20"/>
        </w:rPr>
        <w:t xml:space="preserve">, dnia </w:t>
      </w:r>
      <w:r w:rsidR="009819B4" w:rsidRPr="00D87A8D">
        <w:rPr>
          <w:rFonts w:ascii="Cambria" w:hAnsi="Cambria" w:cs="Cambria"/>
          <w:iCs/>
          <w:sz w:val="20"/>
          <w:szCs w:val="20"/>
        </w:rPr>
        <w:t>1</w:t>
      </w:r>
      <w:r w:rsidR="00FB5B24">
        <w:rPr>
          <w:rFonts w:ascii="Cambria" w:hAnsi="Cambria" w:cs="Cambria"/>
          <w:iCs/>
          <w:sz w:val="20"/>
          <w:szCs w:val="20"/>
        </w:rPr>
        <w:t>1</w:t>
      </w:r>
      <w:r w:rsidR="009819B4" w:rsidRPr="00D87A8D">
        <w:rPr>
          <w:rFonts w:ascii="Cambria" w:hAnsi="Cambria" w:cs="Cambria"/>
          <w:iCs/>
          <w:sz w:val="20"/>
          <w:szCs w:val="20"/>
        </w:rPr>
        <w:t>.01.2022</w:t>
      </w:r>
      <w:r w:rsidR="003B6359" w:rsidRPr="00D87A8D">
        <w:rPr>
          <w:rFonts w:ascii="Cambria" w:hAnsi="Cambria" w:cs="Cambria"/>
          <w:iCs/>
          <w:sz w:val="20"/>
          <w:szCs w:val="20"/>
        </w:rPr>
        <w:t xml:space="preserve"> r</w:t>
      </w:r>
      <w:r w:rsidR="00C90A92" w:rsidRPr="00D87A8D">
        <w:rPr>
          <w:rFonts w:ascii="Cambria" w:hAnsi="Cambria" w:cs="Cambria"/>
          <w:iCs/>
          <w:sz w:val="20"/>
          <w:szCs w:val="20"/>
        </w:rPr>
        <w:t>.</w:t>
      </w:r>
    </w:p>
    <w:p w14:paraId="34F9297B" w14:textId="77777777" w:rsidR="00C052D7" w:rsidRPr="00D87A8D" w:rsidRDefault="00C052D7" w:rsidP="000353ED">
      <w:pPr>
        <w:autoSpaceDE w:val="0"/>
        <w:autoSpaceDN w:val="0"/>
        <w:adjustRightInd w:val="0"/>
        <w:spacing w:after="0"/>
        <w:jc w:val="both"/>
        <w:rPr>
          <w:rFonts w:ascii="Cambria" w:hAnsi="Cambria" w:cs="Arial"/>
          <w:b/>
          <w:bCs/>
          <w:color w:val="000000"/>
          <w:sz w:val="20"/>
          <w:szCs w:val="20"/>
        </w:rPr>
      </w:pPr>
    </w:p>
    <w:p w14:paraId="55B91D43" w14:textId="1E3CC5C5" w:rsidR="000858F1" w:rsidRPr="00D87A8D" w:rsidRDefault="000858F1" w:rsidP="00A038F6">
      <w:pPr>
        <w:autoSpaceDE w:val="0"/>
        <w:autoSpaceDN w:val="0"/>
        <w:adjustRightInd w:val="0"/>
        <w:spacing w:after="0"/>
        <w:jc w:val="center"/>
        <w:rPr>
          <w:rFonts w:ascii="Cambria" w:hAnsi="Cambria" w:cs="Arial"/>
          <w:b/>
          <w:bCs/>
          <w:color w:val="000000"/>
          <w:sz w:val="20"/>
          <w:szCs w:val="20"/>
        </w:rPr>
      </w:pPr>
      <w:r w:rsidRPr="00D87A8D">
        <w:rPr>
          <w:rFonts w:ascii="Cambria" w:hAnsi="Cambria" w:cs="Arial"/>
          <w:b/>
          <w:bCs/>
          <w:color w:val="000000"/>
          <w:sz w:val="20"/>
          <w:szCs w:val="20"/>
        </w:rPr>
        <w:t>INFORMACJA</w:t>
      </w:r>
      <w:r w:rsidR="001E755C" w:rsidRPr="00D87A8D">
        <w:rPr>
          <w:rFonts w:ascii="Cambria" w:hAnsi="Cambria" w:cs="Arial"/>
          <w:b/>
          <w:bCs/>
          <w:color w:val="000000"/>
          <w:sz w:val="20"/>
          <w:szCs w:val="20"/>
        </w:rPr>
        <w:t xml:space="preserve"> </w:t>
      </w:r>
      <w:r w:rsidR="0068585E" w:rsidRPr="00D87A8D">
        <w:rPr>
          <w:rFonts w:ascii="Cambria" w:hAnsi="Cambria" w:cs="Arial"/>
          <w:b/>
          <w:bCs/>
          <w:color w:val="000000"/>
          <w:sz w:val="20"/>
          <w:szCs w:val="20"/>
        </w:rPr>
        <w:t xml:space="preserve">dla Wykonawców </w:t>
      </w:r>
      <w:r w:rsidR="001E755C" w:rsidRPr="00D87A8D">
        <w:rPr>
          <w:rFonts w:ascii="Cambria" w:hAnsi="Cambria" w:cs="Arial"/>
          <w:b/>
          <w:bCs/>
          <w:color w:val="000000"/>
          <w:sz w:val="20"/>
          <w:szCs w:val="20"/>
        </w:rPr>
        <w:t xml:space="preserve">nr </w:t>
      </w:r>
      <w:r w:rsidR="00FB5B24">
        <w:rPr>
          <w:rFonts w:ascii="Cambria" w:hAnsi="Cambria" w:cs="Arial"/>
          <w:b/>
          <w:bCs/>
          <w:color w:val="000000"/>
          <w:sz w:val="20"/>
          <w:szCs w:val="20"/>
        </w:rPr>
        <w:t>2</w:t>
      </w:r>
    </w:p>
    <w:p w14:paraId="39A47B6A" w14:textId="77777777" w:rsidR="00C052D7" w:rsidRPr="00D87A8D" w:rsidRDefault="00C052D7" w:rsidP="00A038F6">
      <w:pPr>
        <w:autoSpaceDE w:val="0"/>
        <w:autoSpaceDN w:val="0"/>
        <w:adjustRightInd w:val="0"/>
        <w:spacing w:after="0"/>
        <w:jc w:val="center"/>
        <w:rPr>
          <w:rFonts w:ascii="Cambria" w:hAnsi="Cambria" w:cs="Arial"/>
          <w:b/>
          <w:bCs/>
          <w:color w:val="000000"/>
          <w:sz w:val="20"/>
          <w:szCs w:val="20"/>
        </w:rPr>
      </w:pPr>
    </w:p>
    <w:p w14:paraId="761F76CF" w14:textId="77777777" w:rsidR="000858F1" w:rsidRPr="00D87A8D" w:rsidRDefault="000858F1" w:rsidP="00A038F6">
      <w:pPr>
        <w:pStyle w:val="Tytu"/>
        <w:pBdr>
          <w:bottom w:val="single" w:sz="4" w:space="1" w:color="auto"/>
        </w:pBdr>
        <w:spacing w:line="276" w:lineRule="auto"/>
        <w:rPr>
          <w:rFonts w:ascii="Cambria" w:hAnsi="Cambria" w:cs="Arial"/>
          <w:color w:val="000000"/>
          <w:sz w:val="20"/>
          <w:szCs w:val="20"/>
        </w:rPr>
      </w:pPr>
      <w:r w:rsidRPr="00D87A8D">
        <w:rPr>
          <w:rFonts w:ascii="Cambria" w:hAnsi="Cambria" w:cs="Arial"/>
          <w:color w:val="000000"/>
          <w:sz w:val="20"/>
          <w:szCs w:val="20"/>
        </w:rPr>
        <w:t>Dotyczy: Postępowania o udzielenie zamówienia publicznego</w:t>
      </w:r>
    </w:p>
    <w:p w14:paraId="301DD338" w14:textId="77777777" w:rsidR="00C052D7" w:rsidRPr="00D87A8D" w:rsidRDefault="00C052D7" w:rsidP="00A038F6">
      <w:pPr>
        <w:pStyle w:val="Podtytu"/>
        <w:jc w:val="center"/>
        <w:rPr>
          <w:sz w:val="20"/>
          <w:szCs w:val="20"/>
        </w:rPr>
      </w:pPr>
    </w:p>
    <w:p w14:paraId="0D987179" w14:textId="77777777" w:rsidR="00A23B7C" w:rsidRPr="00D87A8D" w:rsidRDefault="00A23B7C" w:rsidP="00A23B7C">
      <w:pPr>
        <w:shd w:val="clear" w:color="auto" w:fill="BFBFBF"/>
        <w:spacing w:after="0"/>
        <w:jc w:val="center"/>
        <w:rPr>
          <w:rFonts w:ascii="Cambria" w:hAnsi="Cambria" w:cs="Arial"/>
          <w:b/>
          <w:bCs/>
          <w:sz w:val="20"/>
          <w:szCs w:val="20"/>
        </w:rPr>
      </w:pPr>
      <w:bookmarkStart w:id="0" w:name="_Hlk60466352"/>
    </w:p>
    <w:p w14:paraId="59F1D20D" w14:textId="5DE29C26" w:rsidR="00E85D0B" w:rsidRPr="00D87A8D" w:rsidRDefault="00A23B7C" w:rsidP="00A23B7C">
      <w:pPr>
        <w:shd w:val="clear" w:color="auto" w:fill="BFBFBF"/>
        <w:spacing w:after="0"/>
        <w:jc w:val="center"/>
        <w:rPr>
          <w:rFonts w:ascii="Cambria" w:hAnsi="Cambria" w:cs="Arial"/>
          <w:b/>
          <w:bCs/>
          <w:sz w:val="20"/>
          <w:szCs w:val="20"/>
        </w:rPr>
      </w:pPr>
      <w:r w:rsidRPr="00D87A8D">
        <w:rPr>
          <w:rFonts w:ascii="Cambria" w:hAnsi="Cambria" w:cs="Arial"/>
          <w:b/>
          <w:bCs/>
          <w:sz w:val="20"/>
          <w:szCs w:val="20"/>
        </w:rPr>
        <w:t>„</w:t>
      </w:r>
      <w:r w:rsidR="009819B4" w:rsidRPr="00D87A8D">
        <w:rPr>
          <w:rFonts w:ascii="Cambria" w:hAnsi="Cambria"/>
          <w:b/>
          <w:sz w:val="20"/>
          <w:szCs w:val="20"/>
        </w:rPr>
        <w:t>Zakup i dostawa sprzętu komputerowego, sprzętu fotograficznego, sprzętu graficznego,  oraz oprogramowania dla szkoły na rzecz realizacji projektów</w:t>
      </w:r>
      <w:r w:rsidRPr="00D87A8D">
        <w:rPr>
          <w:rFonts w:ascii="Cambria" w:hAnsi="Cambria" w:cs="Arial"/>
          <w:b/>
          <w:bCs/>
          <w:sz w:val="20"/>
          <w:szCs w:val="20"/>
        </w:rPr>
        <w:t>”</w:t>
      </w:r>
      <w:bookmarkEnd w:id="0"/>
    </w:p>
    <w:p w14:paraId="0E40A2B1" w14:textId="77777777" w:rsidR="00A23B7C" w:rsidRPr="00D87A8D" w:rsidRDefault="00A23B7C" w:rsidP="00A23B7C">
      <w:pPr>
        <w:shd w:val="clear" w:color="auto" w:fill="BFBFBF"/>
        <w:spacing w:after="0" w:line="240" w:lineRule="auto"/>
        <w:jc w:val="center"/>
        <w:rPr>
          <w:rFonts w:ascii="Cambria" w:hAnsi="Cambria" w:cs="Arial"/>
          <w:b/>
          <w:bCs/>
          <w:sz w:val="20"/>
          <w:szCs w:val="20"/>
        </w:rPr>
      </w:pPr>
    </w:p>
    <w:p w14:paraId="0B61FC20" w14:textId="6013F8E4" w:rsidR="00A038F6" w:rsidRPr="00D87A8D" w:rsidRDefault="000858F1" w:rsidP="000353ED">
      <w:pPr>
        <w:pStyle w:val="Bezodstpw"/>
        <w:spacing w:line="276" w:lineRule="auto"/>
        <w:jc w:val="both"/>
        <w:rPr>
          <w:rFonts w:ascii="Cambria" w:hAnsi="Cambria"/>
          <w:sz w:val="20"/>
          <w:szCs w:val="20"/>
        </w:rPr>
      </w:pPr>
      <w:r w:rsidRPr="00D87A8D">
        <w:rPr>
          <w:rFonts w:ascii="Cambria" w:hAnsi="Cambria"/>
          <w:sz w:val="20"/>
          <w:szCs w:val="20"/>
        </w:rPr>
        <w:t xml:space="preserve">Zamawiający działając na podstawie art. </w:t>
      </w:r>
      <w:r w:rsidR="009819B4" w:rsidRPr="00D87A8D">
        <w:rPr>
          <w:rFonts w:ascii="Cambria" w:hAnsi="Cambria"/>
          <w:sz w:val="20"/>
          <w:szCs w:val="20"/>
        </w:rPr>
        <w:t xml:space="preserve">284 </w:t>
      </w:r>
      <w:r w:rsidRPr="00D87A8D">
        <w:rPr>
          <w:rFonts w:ascii="Cambria" w:hAnsi="Cambria"/>
          <w:sz w:val="20"/>
          <w:szCs w:val="20"/>
        </w:rPr>
        <w:t xml:space="preserve">ustawy z dnia </w:t>
      </w:r>
      <w:r w:rsidR="00D0326C" w:rsidRPr="00D87A8D">
        <w:rPr>
          <w:rFonts w:ascii="Cambria" w:hAnsi="Cambria"/>
          <w:sz w:val="20"/>
          <w:szCs w:val="20"/>
        </w:rPr>
        <w:t>11</w:t>
      </w:r>
      <w:r w:rsidRPr="00D87A8D">
        <w:rPr>
          <w:rFonts w:ascii="Cambria" w:hAnsi="Cambria"/>
          <w:sz w:val="20"/>
          <w:szCs w:val="20"/>
        </w:rPr>
        <w:t xml:space="preserve"> </w:t>
      </w:r>
      <w:r w:rsidR="00D0326C" w:rsidRPr="00D87A8D">
        <w:rPr>
          <w:rFonts w:ascii="Cambria" w:hAnsi="Cambria"/>
          <w:sz w:val="20"/>
          <w:szCs w:val="20"/>
        </w:rPr>
        <w:t>września</w:t>
      </w:r>
      <w:r w:rsidRPr="00D87A8D">
        <w:rPr>
          <w:rFonts w:ascii="Cambria" w:hAnsi="Cambria"/>
          <w:sz w:val="20"/>
          <w:szCs w:val="20"/>
        </w:rPr>
        <w:t xml:space="preserve"> </w:t>
      </w:r>
      <w:r w:rsidR="00D0326C" w:rsidRPr="00D87A8D">
        <w:rPr>
          <w:rFonts w:ascii="Cambria" w:hAnsi="Cambria"/>
          <w:sz w:val="20"/>
          <w:szCs w:val="20"/>
        </w:rPr>
        <w:t>2019</w:t>
      </w:r>
      <w:r w:rsidRPr="00D87A8D">
        <w:rPr>
          <w:rFonts w:ascii="Cambria" w:hAnsi="Cambria"/>
          <w:sz w:val="20"/>
          <w:szCs w:val="20"/>
        </w:rPr>
        <w:t>r. Prawo zamówień publicznych (</w:t>
      </w:r>
      <w:r w:rsidR="00A23B7C" w:rsidRPr="00D87A8D">
        <w:rPr>
          <w:rStyle w:val="Pogrubienie"/>
          <w:rFonts w:ascii="Cambria" w:hAnsi="Cambria" w:cs="Arial"/>
          <w:b w:val="0"/>
          <w:sz w:val="20"/>
          <w:szCs w:val="20"/>
        </w:rPr>
        <w:t>Dz. U. z 2021</w:t>
      </w:r>
      <w:r w:rsidR="00C463E0" w:rsidRPr="00D87A8D">
        <w:rPr>
          <w:rStyle w:val="Pogrubienie"/>
          <w:rFonts w:ascii="Cambria" w:hAnsi="Cambria" w:cs="Arial"/>
          <w:b w:val="0"/>
          <w:sz w:val="20"/>
          <w:szCs w:val="20"/>
        </w:rPr>
        <w:t xml:space="preserve"> r. poz</w:t>
      </w:r>
      <w:r w:rsidR="000C4369" w:rsidRPr="00D87A8D">
        <w:rPr>
          <w:rStyle w:val="Pogrubienie"/>
          <w:rFonts w:ascii="Cambria" w:hAnsi="Cambria" w:cs="Arial"/>
          <w:b w:val="0"/>
          <w:sz w:val="20"/>
          <w:szCs w:val="20"/>
        </w:rPr>
        <w:t xml:space="preserve">. </w:t>
      </w:r>
      <w:r w:rsidR="00A23B7C" w:rsidRPr="00D87A8D">
        <w:rPr>
          <w:rStyle w:val="Pogrubienie"/>
          <w:rFonts w:ascii="Cambria" w:hAnsi="Cambria" w:cs="Arial"/>
          <w:b w:val="0"/>
          <w:sz w:val="20"/>
          <w:szCs w:val="20"/>
        </w:rPr>
        <w:t>1129</w:t>
      </w:r>
      <w:r w:rsidR="000C4369" w:rsidRPr="00D87A8D">
        <w:rPr>
          <w:rStyle w:val="Pogrubienie"/>
          <w:rFonts w:ascii="Cambria" w:hAnsi="Cambria" w:cs="Arial"/>
          <w:b w:val="0"/>
          <w:sz w:val="20"/>
          <w:szCs w:val="20"/>
        </w:rPr>
        <w:t xml:space="preserve"> </w:t>
      </w:r>
      <w:r w:rsidRPr="00D87A8D">
        <w:rPr>
          <w:rFonts w:ascii="Cambria" w:hAnsi="Cambria"/>
          <w:sz w:val="20"/>
          <w:szCs w:val="20"/>
        </w:rPr>
        <w:t xml:space="preserve">– dalej ustawy) </w:t>
      </w:r>
      <w:r w:rsidR="009819B4" w:rsidRPr="00D87A8D">
        <w:rPr>
          <w:rFonts w:ascii="Cambria" w:hAnsi="Cambria"/>
          <w:sz w:val="20"/>
          <w:szCs w:val="20"/>
        </w:rPr>
        <w:t>udziela odpowiedzi</w:t>
      </w:r>
      <w:r w:rsidR="00E53142" w:rsidRPr="00D87A8D">
        <w:rPr>
          <w:rFonts w:ascii="Cambria" w:hAnsi="Cambria"/>
          <w:sz w:val="20"/>
          <w:szCs w:val="20"/>
        </w:rPr>
        <w:t>:</w:t>
      </w:r>
    </w:p>
    <w:p w14:paraId="4FD1630A" w14:textId="77777777" w:rsidR="009876BF" w:rsidRPr="00D87A8D" w:rsidRDefault="009876BF" w:rsidP="000353ED">
      <w:pPr>
        <w:pStyle w:val="Bezodstpw"/>
        <w:spacing w:line="276" w:lineRule="auto"/>
        <w:jc w:val="both"/>
        <w:rPr>
          <w:rFonts w:ascii="Cambria" w:hAnsi="Cambria"/>
          <w:b/>
          <w:sz w:val="20"/>
          <w:szCs w:val="20"/>
        </w:rPr>
      </w:pPr>
    </w:p>
    <w:p w14:paraId="3384E32A" w14:textId="692EBA2A" w:rsidR="00D0326C" w:rsidRPr="00D87A8D" w:rsidRDefault="00D0326C" w:rsidP="009819B4">
      <w:pPr>
        <w:pStyle w:val="Bezodstpw"/>
        <w:spacing w:after="240" w:line="276" w:lineRule="auto"/>
        <w:jc w:val="both"/>
        <w:rPr>
          <w:rFonts w:ascii="Cambria" w:hAnsi="Cambria"/>
          <w:b/>
          <w:sz w:val="20"/>
          <w:szCs w:val="20"/>
        </w:rPr>
      </w:pPr>
    </w:p>
    <w:p w14:paraId="158DDA0D" w14:textId="2FEB4C01" w:rsidR="009819B4" w:rsidRPr="00FB5B24" w:rsidRDefault="009819B4" w:rsidP="009819B4">
      <w:pPr>
        <w:spacing w:after="0"/>
        <w:jc w:val="both"/>
        <w:rPr>
          <w:rFonts w:ascii="Cambria" w:hAnsi="Cambria"/>
          <w:b/>
          <w:sz w:val="20"/>
          <w:szCs w:val="20"/>
        </w:rPr>
      </w:pPr>
      <w:r w:rsidRPr="00FB5B24">
        <w:rPr>
          <w:rFonts w:ascii="Cambria" w:hAnsi="Cambria"/>
          <w:b/>
          <w:sz w:val="20"/>
          <w:szCs w:val="20"/>
        </w:rPr>
        <w:t>Pytanie 1</w:t>
      </w:r>
    </w:p>
    <w:p w14:paraId="05431E1C" w14:textId="77777777" w:rsidR="00FB5B24" w:rsidRPr="00FB5B24" w:rsidRDefault="00FB5B24" w:rsidP="009819B4">
      <w:pPr>
        <w:spacing w:after="0"/>
        <w:jc w:val="both"/>
        <w:rPr>
          <w:rFonts w:ascii="Cambria" w:hAnsi="Cambria"/>
          <w:sz w:val="20"/>
          <w:szCs w:val="20"/>
        </w:rPr>
      </w:pPr>
      <w:r w:rsidRPr="00FB5B24">
        <w:rPr>
          <w:rFonts w:ascii="Cambria" w:hAnsi="Cambria"/>
          <w:sz w:val="20"/>
          <w:szCs w:val="20"/>
        </w:rPr>
        <w:t>Dotyczy części 1+2</w:t>
      </w:r>
    </w:p>
    <w:p w14:paraId="0662EDC9" w14:textId="77777777" w:rsidR="00FB5B24" w:rsidRDefault="00FB5B24" w:rsidP="009819B4">
      <w:pPr>
        <w:spacing w:after="0"/>
        <w:jc w:val="both"/>
        <w:rPr>
          <w:rFonts w:ascii="Cambria" w:hAnsi="Cambria"/>
          <w:sz w:val="20"/>
          <w:szCs w:val="20"/>
        </w:rPr>
      </w:pPr>
      <w:r w:rsidRPr="00FB5B24">
        <w:rPr>
          <w:rFonts w:ascii="Cambria" w:hAnsi="Cambria"/>
          <w:sz w:val="20"/>
          <w:szCs w:val="20"/>
        </w:rPr>
        <w:br/>
        <w:t>Proszę o wykreślenie wymogów, by obudowa umożliwiała bez narzędziowe otwarcie, montaż i demontaż dysków twardych (3,5" i 2,5") napędu o</w:t>
      </w:r>
      <w:r>
        <w:rPr>
          <w:rFonts w:ascii="Cambria" w:hAnsi="Cambria"/>
          <w:sz w:val="20"/>
          <w:szCs w:val="20"/>
        </w:rPr>
        <w:t>ptycznego oraz kart rozszerzeń.</w:t>
      </w:r>
    </w:p>
    <w:p w14:paraId="70CF8E1D" w14:textId="60F732C1" w:rsidR="00FB5B24" w:rsidRPr="00FB5B24" w:rsidRDefault="00FB5B24" w:rsidP="009819B4">
      <w:pPr>
        <w:spacing w:after="0"/>
        <w:jc w:val="both"/>
        <w:rPr>
          <w:rFonts w:ascii="Cambria" w:hAnsi="Cambria"/>
          <w:b/>
          <w:sz w:val="20"/>
          <w:szCs w:val="20"/>
        </w:rPr>
      </w:pPr>
      <w:r w:rsidRPr="00FB5B24">
        <w:rPr>
          <w:rFonts w:ascii="Cambria" w:hAnsi="Cambria"/>
          <w:sz w:val="20"/>
          <w:szCs w:val="20"/>
        </w:rPr>
        <w:br/>
        <w:t xml:space="preserve">Zapis ten w znaczący sposób ogranicza konkurencję - co jest niezgodne z Prawem Zamówień Publicznych, w dodatku producenci obudów typu </w:t>
      </w:r>
      <w:proofErr w:type="spellStart"/>
      <w:r w:rsidRPr="00FB5B24">
        <w:rPr>
          <w:rFonts w:ascii="Cambria" w:hAnsi="Cambria"/>
          <w:sz w:val="20"/>
          <w:szCs w:val="20"/>
        </w:rPr>
        <w:t>MidiTower</w:t>
      </w:r>
      <w:proofErr w:type="spellEnd"/>
      <w:r w:rsidRPr="00FB5B24">
        <w:rPr>
          <w:rFonts w:ascii="Cambria" w:hAnsi="Cambria"/>
          <w:sz w:val="20"/>
          <w:szCs w:val="20"/>
        </w:rPr>
        <w:t xml:space="preserve"> i większych nie stosują takich rozwiązań. Należy pamiętać, że Zamawiający wymaga płyt głównych formatu ATX, gdzie wymagane jest dostarczenie obudowy dość dużej (gdzie taki format płyty głównej się zmieści). Nie ma na rynku obudów z takimi cechami i jednocześnie mieszczącej tak dużą płytę główną.</w:t>
      </w:r>
    </w:p>
    <w:p w14:paraId="48B602A1" w14:textId="1C48D911" w:rsidR="009819B4" w:rsidRDefault="009819B4" w:rsidP="009819B4">
      <w:pPr>
        <w:spacing w:after="0" w:line="240" w:lineRule="auto"/>
        <w:jc w:val="both"/>
        <w:rPr>
          <w:rFonts w:ascii="Cambria" w:hAnsi="Cambria"/>
          <w:b/>
          <w:sz w:val="20"/>
          <w:szCs w:val="20"/>
        </w:rPr>
      </w:pPr>
      <w:r w:rsidRPr="00FB5B24">
        <w:rPr>
          <w:rFonts w:ascii="Cambria" w:hAnsi="Cambria"/>
          <w:b/>
          <w:sz w:val="20"/>
          <w:szCs w:val="20"/>
        </w:rPr>
        <w:t>Odpowiedź:</w:t>
      </w:r>
    </w:p>
    <w:p w14:paraId="31BC18A0" w14:textId="2EA4CC28" w:rsidR="00FB5B24" w:rsidRPr="00FB5B24" w:rsidRDefault="00FB5B24" w:rsidP="009819B4">
      <w:pPr>
        <w:spacing w:after="0" w:line="240" w:lineRule="auto"/>
        <w:jc w:val="both"/>
        <w:rPr>
          <w:rFonts w:ascii="Cambria" w:hAnsi="Cambria"/>
          <w:b/>
          <w:sz w:val="20"/>
          <w:szCs w:val="20"/>
        </w:rPr>
      </w:pPr>
      <w:r>
        <w:rPr>
          <w:rFonts w:ascii="Cambria" w:hAnsi="Cambria"/>
          <w:b/>
          <w:sz w:val="20"/>
          <w:szCs w:val="20"/>
        </w:rPr>
        <w:t>Zamawiający nie wyraża zgody na zaproponowana zmianę</w:t>
      </w:r>
      <w:bookmarkStart w:id="1" w:name="_GoBack"/>
      <w:bookmarkEnd w:id="1"/>
      <w:r>
        <w:rPr>
          <w:rFonts w:ascii="Cambria" w:hAnsi="Cambria"/>
          <w:b/>
          <w:sz w:val="20"/>
          <w:szCs w:val="20"/>
        </w:rPr>
        <w:t xml:space="preserve">.  </w:t>
      </w:r>
    </w:p>
    <w:sectPr w:rsidR="00FB5B24" w:rsidRPr="00FB5B24" w:rsidSect="00E33743">
      <w:headerReference w:type="default" r:id="rId8"/>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1AB1" w14:textId="77777777" w:rsidR="00FA3DE1" w:rsidRDefault="00FA3DE1">
      <w:pPr>
        <w:spacing w:after="0" w:line="240" w:lineRule="auto"/>
      </w:pPr>
      <w:r>
        <w:separator/>
      </w:r>
    </w:p>
  </w:endnote>
  <w:endnote w:type="continuationSeparator" w:id="0">
    <w:p w14:paraId="065C9FBC" w14:textId="77777777" w:rsidR="00FA3DE1" w:rsidRDefault="00FA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92DB" w14:textId="77777777" w:rsidR="00FA3DE1" w:rsidRDefault="00FA3DE1">
      <w:pPr>
        <w:spacing w:after="0" w:line="240" w:lineRule="auto"/>
      </w:pPr>
      <w:r>
        <w:separator/>
      </w:r>
    </w:p>
  </w:footnote>
  <w:footnote w:type="continuationSeparator" w:id="0">
    <w:p w14:paraId="3EFF3E72" w14:textId="77777777" w:rsidR="00FA3DE1" w:rsidRDefault="00FA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AB1B" w14:textId="77777777" w:rsidR="009819B4" w:rsidRDefault="009819B4" w:rsidP="009819B4">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tbl>
    <w:tblPr>
      <w:tblW w:w="4998" w:type="pct"/>
      <w:jc w:val="center"/>
      <w:tblCellMar>
        <w:left w:w="0" w:type="dxa"/>
        <w:right w:w="0" w:type="dxa"/>
      </w:tblCellMar>
      <w:tblLook w:val="04A0" w:firstRow="1" w:lastRow="0" w:firstColumn="1" w:lastColumn="0" w:noHBand="0" w:noVBand="1"/>
    </w:tblPr>
    <w:tblGrid>
      <w:gridCol w:w="1831"/>
      <w:gridCol w:w="2559"/>
      <w:gridCol w:w="1984"/>
      <w:gridCol w:w="2693"/>
    </w:tblGrid>
    <w:tr w:rsidR="009819B4" w:rsidRPr="00D77D6D" w14:paraId="1B40E7F7" w14:textId="77777777" w:rsidTr="00D31475">
      <w:trPr>
        <w:jc w:val="center"/>
      </w:trPr>
      <w:tc>
        <w:tcPr>
          <w:tcW w:w="1010" w:type="pct"/>
          <w:tcMar>
            <w:left w:w="0" w:type="dxa"/>
            <w:right w:w="0" w:type="dxa"/>
          </w:tcMar>
        </w:tcPr>
        <w:p w14:paraId="469EFE81" w14:textId="544E1ADF" w:rsidR="009819B4" w:rsidRPr="00D77D6D" w:rsidRDefault="009819B4" w:rsidP="009819B4">
          <w:pPr>
            <w:rPr>
              <w:noProof/>
            </w:rPr>
          </w:pPr>
          <w:r w:rsidRPr="00136E34">
            <w:rPr>
              <w:noProof/>
              <w:lang w:eastAsia="pl-PL"/>
            </w:rPr>
            <w:drawing>
              <wp:inline distT="0" distB="0" distL="0" distR="0" wp14:anchorId="080CC2BE" wp14:editId="76C3E5A6">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1" w:type="pct"/>
          <w:tcMar>
            <w:left w:w="0" w:type="dxa"/>
            <w:right w:w="0" w:type="dxa"/>
          </w:tcMar>
        </w:tcPr>
        <w:p w14:paraId="5C967094" w14:textId="76981ADC" w:rsidR="009819B4" w:rsidRPr="00D77D6D" w:rsidRDefault="009819B4" w:rsidP="009819B4">
          <w:pPr>
            <w:jc w:val="center"/>
            <w:rPr>
              <w:noProof/>
            </w:rPr>
          </w:pPr>
          <w:r w:rsidRPr="00136E34">
            <w:rPr>
              <w:noProof/>
              <w:lang w:eastAsia="pl-PL"/>
            </w:rPr>
            <w:drawing>
              <wp:inline distT="0" distB="0" distL="0" distR="0" wp14:anchorId="6C97AC0B" wp14:editId="11D36A0C">
                <wp:extent cx="1419225"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094" w:type="pct"/>
          <w:tcMar>
            <w:left w:w="0" w:type="dxa"/>
            <w:right w:w="0" w:type="dxa"/>
          </w:tcMar>
        </w:tcPr>
        <w:p w14:paraId="1269D62E" w14:textId="1389F0A6" w:rsidR="009819B4" w:rsidRPr="00D77D6D" w:rsidRDefault="009819B4" w:rsidP="009819B4">
          <w:pPr>
            <w:ind w:right="47"/>
            <w:jc w:val="center"/>
            <w:rPr>
              <w:noProof/>
            </w:rPr>
          </w:pPr>
          <w:r w:rsidRPr="00136E34">
            <w:rPr>
              <w:noProof/>
              <w:lang w:eastAsia="pl-PL"/>
            </w:rPr>
            <w:drawing>
              <wp:inline distT="0" distB="0" distL="0" distR="0" wp14:anchorId="11B0049B" wp14:editId="14B58A5E">
                <wp:extent cx="962025"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85" w:type="pct"/>
          <w:tcMar>
            <w:left w:w="0" w:type="dxa"/>
            <w:right w:w="0" w:type="dxa"/>
          </w:tcMar>
        </w:tcPr>
        <w:p w14:paraId="014A5238" w14:textId="3A1E95BB" w:rsidR="009819B4" w:rsidRPr="00D77D6D" w:rsidRDefault="009819B4" w:rsidP="009819B4">
          <w:pPr>
            <w:jc w:val="right"/>
            <w:rPr>
              <w:noProof/>
            </w:rPr>
          </w:pPr>
          <w:r w:rsidRPr="00136E34">
            <w:rPr>
              <w:noProof/>
              <w:lang w:eastAsia="pl-PL"/>
            </w:rPr>
            <w:drawing>
              <wp:inline distT="0" distB="0" distL="0" distR="0" wp14:anchorId="28AD6349" wp14:editId="5B1B1C6E">
                <wp:extent cx="16383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r>
  </w:tbl>
  <w:p w14:paraId="240FBC5C" w14:textId="77777777" w:rsidR="009819B4" w:rsidRDefault="009819B4" w:rsidP="009819B4">
    <w:pPr>
      <w:pStyle w:val="Nagwek"/>
      <w:jc w:val="center"/>
      <w:rPr>
        <w:rFonts w:ascii="Cambria" w:hAnsi="Cambria"/>
        <w:i/>
        <w:sz w:val="16"/>
        <w:szCs w:val="16"/>
      </w:rPr>
    </w:pPr>
  </w:p>
  <w:p w14:paraId="0AB9DB4C" w14:textId="77777777" w:rsidR="009819B4" w:rsidRPr="00A07A1E" w:rsidRDefault="009819B4" w:rsidP="009819B4">
    <w:pPr>
      <w:pStyle w:val="Nagwek"/>
      <w:jc w:val="center"/>
      <w:rPr>
        <w:rFonts w:ascii="Cambria" w:hAnsi="Cambria"/>
        <w:bCs/>
        <w:i/>
        <w:iCs/>
        <w:sz w:val="16"/>
        <w:szCs w:val="16"/>
      </w:rPr>
    </w:pPr>
    <w:r w:rsidRPr="00A07A1E">
      <w:rPr>
        <w:rFonts w:ascii="Cambria" w:hAnsi="Cambria"/>
        <w:i/>
        <w:sz w:val="16"/>
        <w:szCs w:val="16"/>
      </w:rPr>
      <w:t xml:space="preserve">Projekt </w:t>
    </w:r>
    <w:r w:rsidRPr="00A07A1E">
      <w:rPr>
        <w:rFonts w:ascii="Cambria" w:hAnsi="Cambria"/>
        <w:bCs/>
        <w:i/>
        <w:iCs/>
        <w:sz w:val="16"/>
        <w:szCs w:val="16"/>
      </w:rPr>
      <w:t>współfinansowany  ze środków Unii Europejskiej w ramach Europejskiego Funduszu Społecznego</w:t>
    </w:r>
  </w:p>
  <w:p w14:paraId="171EA17B" w14:textId="77777777" w:rsidR="009819B4" w:rsidRPr="00A07A1E" w:rsidRDefault="009819B4" w:rsidP="009819B4">
    <w:pPr>
      <w:pStyle w:val="Nagwek"/>
      <w:rPr>
        <w:rFonts w:ascii="Cambria" w:hAnsi="Cambria"/>
      </w:rPr>
    </w:pPr>
  </w:p>
  <w:p w14:paraId="0D25A39F" w14:textId="77777777" w:rsidR="009819B4" w:rsidRPr="005669B3" w:rsidRDefault="009819B4" w:rsidP="009819B4">
    <w:pPr>
      <w:pStyle w:val="Nagwek"/>
      <w:rPr>
        <w:rFonts w:ascii="Cambria" w:hAnsi="Cambria"/>
        <w:b/>
        <w:sz w:val="20"/>
      </w:rPr>
    </w:pPr>
    <w:r w:rsidRPr="005669B3">
      <w:rPr>
        <w:rFonts w:ascii="Cambria" w:hAnsi="Cambria"/>
        <w:b/>
        <w:sz w:val="20"/>
      </w:rPr>
      <w:t xml:space="preserve">Nr referencyjny: </w:t>
    </w:r>
    <w:bookmarkEnd w:id="2"/>
    <w:bookmarkEnd w:id="3"/>
    <w:bookmarkEnd w:id="4"/>
    <w:bookmarkEnd w:id="5"/>
    <w:bookmarkEnd w:id="6"/>
    <w:r>
      <w:rPr>
        <w:rFonts w:ascii="Cambria" w:hAnsi="Cambria"/>
        <w:b/>
        <w:sz w:val="20"/>
      </w:rPr>
      <w:t>2/RPOWŚ/2021</w:t>
    </w:r>
  </w:p>
  <w:p w14:paraId="21008F6A" w14:textId="08EC54BB" w:rsidR="00E4632B" w:rsidRPr="009819B4" w:rsidRDefault="00E4632B" w:rsidP="009819B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1" w15:restartNumberingAfterBreak="0">
    <w:nsid w:val="00000007"/>
    <w:multiLevelType w:val="singleLevel"/>
    <w:tmpl w:val="00000007"/>
    <w:name w:val="WW8Num10"/>
    <w:lvl w:ilvl="0">
      <w:start w:val="1"/>
      <w:numFmt w:val="decimal"/>
      <w:lvlText w:val="%1."/>
      <w:lvlJc w:val="left"/>
      <w:pPr>
        <w:tabs>
          <w:tab w:val="num" w:pos="810"/>
        </w:tabs>
        <w:ind w:left="810" w:hanging="450"/>
      </w:pPr>
    </w:lvl>
  </w:abstractNum>
  <w:abstractNum w:abstractNumId="2"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 w15:restartNumberingAfterBreak="0">
    <w:nsid w:val="0000001F"/>
    <w:multiLevelType w:val="singleLevel"/>
    <w:tmpl w:val="0000001F"/>
    <w:name w:val="WW8Num39"/>
    <w:lvl w:ilvl="0">
      <w:start w:val="1"/>
      <w:numFmt w:val="lowerLetter"/>
      <w:lvlText w:val="%1)"/>
      <w:lvlJc w:val="left"/>
      <w:pPr>
        <w:tabs>
          <w:tab w:val="num" w:pos="0"/>
        </w:tabs>
        <w:ind w:left="801" w:hanging="375"/>
      </w:pPr>
      <w:rPr>
        <w:rFonts w:ascii="Cambria" w:hAnsi="Cambria" w:cs="Arial"/>
        <w:b/>
        <w:sz w:val="20"/>
        <w:szCs w:val="20"/>
      </w:rPr>
    </w:lvl>
  </w:abstractNum>
  <w:abstractNum w:abstractNumId="5" w15:restartNumberingAfterBreak="0">
    <w:nsid w:val="00000029"/>
    <w:multiLevelType w:val="multilevel"/>
    <w:tmpl w:val="00000029"/>
    <w:lvl w:ilvl="0">
      <w:start w:val="1"/>
      <w:numFmt w:val="decimal"/>
      <w:lvlText w:val="%1."/>
      <w:lvlJc w:val="left"/>
      <w:pPr>
        <w:tabs>
          <w:tab w:val="num" w:pos="0"/>
        </w:tabs>
        <w:ind w:left="0" w:firstLine="0"/>
      </w:pPr>
      <w:rPr>
        <w:rFonts w:ascii="Cambria" w:eastAsia="Times New Roman" w:hAnsi="Cambria" w:cs="Times New Roman"/>
        <w:sz w:val="20"/>
        <w:szCs w:val="20"/>
      </w:rPr>
    </w:lvl>
    <w:lvl w:ilvl="1">
      <w:start w:val="1"/>
      <w:numFmt w:val="lowerLetter"/>
      <w:lvlText w:val="%2)"/>
      <w:lvlJc w:val="left"/>
      <w:pPr>
        <w:tabs>
          <w:tab w:val="num" w:pos="0"/>
        </w:tabs>
        <w:ind w:left="0" w:firstLine="0"/>
      </w:pPr>
      <w:rPr>
        <w:rFonts w:cs="Times New Roman"/>
      </w:rPr>
    </w:lvl>
    <w:lvl w:ilvl="2">
      <w:start w:val="3"/>
      <w:numFmt w:val="decimal"/>
      <w:lvlText w:val="%3."/>
      <w:lvlJc w:val="left"/>
      <w:pPr>
        <w:tabs>
          <w:tab w:val="num" w:pos="0"/>
        </w:tabs>
        <w:ind w:left="0" w:firstLine="0"/>
      </w:pPr>
      <w:rPr>
        <w:rFonts w:cs="Times New Roman"/>
        <w:b w:val="0"/>
        <w:color w:val="000000"/>
      </w:rPr>
    </w:lvl>
    <w:lvl w:ilvl="3">
      <w:start w:val="1"/>
      <w:numFmt w:val="decimal"/>
      <w:lvlText w:val="%4."/>
      <w:lvlJc w:val="left"/>
      <w:pPr>
        <w:tabs>
          <w:tab w:val="num" w:pos="0"/>
        </w:tabs>
        <w:ind w:left="0" w:firstLine="0"/>
      </w:pPr>
      <w:rPr>
        <w:rFonts w:ascii="Cambria" w:hAnsi="Cambria" w:cs="Times New Roman"/>
        <w:kern w:val="1"/>
        <w:sz w:val="20"/>
        <w:szCs w:val="20"/>
      </w:rPr>
    </w:lvl>
    <w:lvl w:ilvl="4">
      <w:start w:val="1"/>
      <w:numFmt w:val="lowerLetter"/>
      <w:lvlText w:val="%5."/>
      <w:lvlJc w:val="left"/>
      <w:pPr>
        <w:tabs>
          <w:tab w:val="num" w:pos="0"/>
        </w:tabs>
        <w:ind w:left="0" w:firstLine="0"/>
      </w:pPr>
      <w:rPr>
        <w:rFonts w:ascii="Cambria" w:hAnsi="Cambria" w:cs="Times New Roman"/>
        <w:kern w:val="1"/>
        <w:sz w:val="20"/>
        <w:szCs w:val="20"/>
      </w:rPr>
    </w:lvl>
    <w:lvl w:ilvl="5">
      <w:start w:val="1"/>
      <w:numFmt w:val="lowerRoman"/>
      <w:lvlText w:val="%6."/>
      <w:lvlJc w:val="left"/>
      <w:pPr>
        <w:tabs>
          <w:tab w:val="num" w:pos="0"/>
        </w:tabs>
        <w:ind w:left="0" w:firstLine="0"/>
      </w:pPr>
      <w:rPr>
        <w:rFonts w:ascii="Cambria" w:hAnsi="Cambria" w:cs="Times New Roman"/>
        <w:kern w:val="1"/>
        <w:sz w:val="20"/>
        <w:szCs w:val="20"/>
      </w:rPr>
    </w:lvl>
    <w:lvl w:ilvl="6">
      <w:start w:val="1"/>
      <w:numFmt w:val="decimal"/>
      <w:lvlText w:val="%7."/>
      <w:lvlJc w:val="left"/>
      <w:pPr>
        <w:tabs>
          <w:tab w:val="num" w:pos="0"/>
        </w:tabs>
        <w:ind w:left="0" w:firstLine="0"/>
      </w:pPr>
      <w:rPr>
        <w:rFonts w:ascii="Cambria" w:hAnsi="Cambria" w:cs="Times New Roman"/>
        <w:kern w:val="1"/>
        <w:sz w:val="20"/>
        <w:szCs w:val="20"/>
      </w:rPr>
    </w:lvl>
    <w:lvl w:ilvl="7">
      <w:start w:val="1"/>
      <w:numFmt w:val="lowerLetter"/>
      <w:lvlText w:val="%8."/>
      <w:lvlJc w:val="left"/>
      <w:pPr>
        <w:tabs>
          <w:tab w:val="num" w:pos="0"/>
        </w:tabs>
        <w:ind w:left="0" w:firstLine="0"/>
      </w:pPr>
      <w:rPr>
        <w:rFonts w:ascii="Cambria" w:hAnsi="Cambria" w:cs="Times New Roman"/>
        <w:kern w:val="1"/>
        <w:sz w:val="20"/>
        <w:szCs w:val="20"/>
      </w:rPr>
    </w:lvl>
    <w:lvl w:ilvl="8">
      <w:start w:val="1"/>
      <w:numFmt w:val="lowerRoman"/>
      <w:lvlText w:val="%9."/>
      <w:lvlJc w:val="left"/>
      <w:pPr>
        <w:tabs>
          <w:tab w:val="num" w:pos="0"/>
        </w:tabs>
        <w:ind w:left="0" w:firstLine="0"/>
      </w:pPr>
      <w:rPr>
        <w:rFonts w:ascii="Cambria" w:hAnsi="Cambria" w:cs="Times New Roman"/>
        <w:kern w:val="1"/>
        <w:sz w:val="20"/>
        <w:szCs w:val="20"/>
      </w:rPr>
    </w:lvl>
  </w:abstractNum>
  <w:abstractNum w:abstractNumId="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10E271D3"/>
    <w:multiLevelType w:val="hybridMultilevel"/>
    <w:tmpl w:val="07ACB6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4802EFA"/>
    <w:multiLevelType w:val="hybridMultilevel"/>
    <w:tmpl w:val="169495F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6695C2F"/>
    <w:multiLevelType w:val="multilevel"/>
    <w:tmpl w:val="985C8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2308B2"/>
    <w:multiLevelType w:val="multilevel"/>
    <w:tmpl w:val="6D56F6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980C79"/>
    <w:multiLevelType w:val="hybridMultilevel"/>
    <w:tmpl w:val="65C0E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95667"/>
    <w:multiLevelType w:val="hybridMultilevel"/>
    <w:tmpl w:val="C3CE4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A3AAA"/>
    <w:multiLevelType w:val="multilevel"/>
    <w:tmpl w:val="71A09FCC"/>
    <w:lvl w:ilvl="0">
      <w:start w:val="2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FDB3191"/>
    <w:multiLevelType w:val="multilevel"/>
    <w:tmpl w:val="77D0E7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BF7DD0"/>
    <w:multiLevelType w:val="hybridMultilevel"/>
    <w:tmpl w:val="E5D49F80"/>
    <w:lvl w:ilvl="0" w:tplc="71FAF0C8">
      <w:start w:val="2"/>
      <w:numFmt w:val="decimal"/>
      <w:lvlText w:val="%1."/>
      <w:lvlJc w:val="left"/>
      <w:pPr>
        <w:ind w:left="2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A689786">
      <w:start w:val="1"/>
      <w:numFmt w:val="lowerLetter"/>
      <w:lvlText w:val="%2"/>
      <w:lvlJc w:val="left"/>
      <w:pPr>
        <w:ind w:left="14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248A282">
      <w:start w:val="1"/>
      <w:numFmt w:val="lowerRoman"/>
      <w:lvlText w:val="%3"/>
      <w:lvlJc w:val="left"/>
      <w:pPr>
        <w:ind w:left="21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6E030C2">
      <w:start w:val="1"/>
      <w:numFmt w:val="decimal"/>
      <w:lvlText w:val="%4"/>
      <w:lvlJc w:val="left"/>
      <w:pPr>
        <w:ind w:left="28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96ECD76">
      <w:start w:val="1"/>
      <w:numFmt w:val="lowerLetter"/>
      <w:lvlText w:val="%5"/>
      <w:lvlJc w:val="left"/>
      <w:pPr>
        <w:ind w:left="36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1E29D2A">
      <w:start w:val="1"/>
      <w:numFmt w:val="lowerRoman"/>
      <w:lvlText w:val="%6"/>
      <w:lvlJc w:val="left"/>
      <w:pPr>
        <w:ind w:left="4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B6ED1B8">
      <w:start w:val="1"/>
      <w:numFmt w:val="decimal"/>
      <w:lvlText w:val="%7"/>
      <w:lvlJc w:val="left"/>
      <w:pPr>
        <w:ind w:left="50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8F228E0">
      <w:start w:val="1"/>
      <w:numFmt w:val="lowerLetter"/>
      <w:lvlText w:val="%8"/>
      <w:lvlJc w:val="left"/>
      <w:pPr>
        <w:ind w:left="57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294A938">
      <w:start w:val="1"/>
      <w:numFmt w:val="lowerRoman"/>
      <w:lvlText w:val="%9"/>
      <w:lvlJc w:val="left"/>
      <w:pPr>
        <w:ind w:left="64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3DC31673"/>
    <w:multiLevelType w:val="multilevel"/>
    <w:tmpl w:val="EA0A45D2"/>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B441A1"/>
    <w:multiLevelType w:val="multilevel"/>
    <w:tmpl w:val="DE6C89E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0F0217"/>
    <w:multiLevelType w:val="hybridMultilevel"/>
    <w:tmpl w:val="8EDE4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741B62"/>
    <w:multiLevelType w:val="multilevel"/>
    <w:tmpl w:val="91AAC84C"/>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BE60B96"/>
    <w:multiLevelType w:val="multilevel"/>
    <w:tmpl w:val="4D52A6D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B869CF"/>
    <w:multiLevelType w:val="multilevel"/>
    <w:tmpl w:val="122EB288"/>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003B2"/>
    <w:multiLevelType w:val="multilevel"/>
    <w:tmpl w:val="DD6C1B9C"/>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585512"/>
    <w:multiLevelType w:val="multilevel"/>
    <w:tmpl w:val="B3CC500E"/>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C376B4A"/>
    <w:multiLevelType w:val="multilevel"/>
    <w:tmpl w:val="32B6FD9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6A5524"/>
    <w:multiLevelType w:val="multilevel"/>
    <w:tmpl w:val="286C1520"/>
    <w:lvl w:ilvl="0">
      <w:start w:val="19"/>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6E451F70"/>
    <w:multiLevelType w:val="multilevel"/>
    <w:tmpl w:val="A4E8D934"/>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A52481"/>
    <w:multiLevelType w:val="hybridMultilevel"/>
    <w:tmpl w:val="D5D85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E95E66"/>
    <w:multiLevelType w:val="multilevel"/>
    <w:tmpl w:val="595A4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33"/>
  </w:num>
  <w:num w:numId="3">
    <w:abstractNumId w:val="31"/>
  </w:num>
  <w:num w:numId="4">
    <w:abstractNumId w:val="15"/>
  </w:num>
  <w:num w:numId="5">
    <w:abstractNumId w:val="14"/>
  </w:num>
  <w:num w:numId="6">
    <w:abstractNumId w:val="23"/>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0"/>
  </w:num>
  <w:num w:numId="17">
    <w:abstractNumId w:val="26"/>
  </w:num>
  <w:num w:numId="18">
    <w:abstractNumId w:val="34"/>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 w:numId="25">
    <w:abstractNumId w:val="2"/>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21"/>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2"/>
  </w:num>
  <w:num w:numId="32">
    <w:abstractNumId w:val="17"/>
  </w:num>
  <w:num w:numId="33">
    <w:abstractNumId w:val="28"/>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HyphenateCap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5E3479"/>
    <w:rsid w:val="00014BE7"/>
    <w:rsid w:val="0002695B"/>
    <w:rsid w:val="000353ED"/>
    <w:rsid w:val="000407E8"/>
    <w:rsid w:val="00043289"/>
    <w:rsid w:val="00057FA5"/>
    <w:rsid w:val="00063E3B"/>
    <w:rsid w:val="000650BF"/>
    <w:rsid w:val="00082041"/>
    <w:rsid w:val="000858F1"/>
    <w:rsid w:val="00093C22"/>
    <w:rsid w:val="00095B9B"/>
    <w:rsid w:val="000960BC"/>
    <w:rsid w:val="000A1FC0"/>
    <w:rsid w:val="000A6169"/>
    <w:rsid w:val="000A662C"/>
    <w:rsid w:val="000C107C"/>
    <w:rsid w:val="000C3D8A"/>
    <w:rsid w:val="000C4369"/>
    <w:rsid w:val="000F000F"/>
    <w:rsid w:val="000F13C8"/>
    <w:rsid w:val="000F1E06"/>
    <w:rsid w:val="001145A7"/>
    <w:rsid w:val="001148A3"/>
    <w:rsid w:val="00121EC1"/>
    <w:rsid w:val="00132C92"/>
    <w:rsid w:val="00133818"/>
    <w:rsid w:val="0013542B"/>
    <w:rsid w:val="00145D23"/>
    <w:rsid w:val="00166D24"/>
    <w:rsid w:val="001674E9"/>
    <w:rsid w:val="0017334E"/>
    <w:rsid w:val="001812EF"/>
    <w:rsid w:val="00184972"/>
    <w:rsid w:val="00186F9A"/>
    <w:rsid w:val="00191C4B"/>
    <w:rsid w:val="00197E11"/>
    <w:rsid w:val="001A4562"/>
    <w:rsid w:val="001B55C0"/>
    <w:rsid w:val="001C00E7"/>
    <w:rsid w:val="001C25CE"/>
    <w:rsid w:val="001C7B3E"/>
    <w:rsid w:val="001E628C"/>
    <w:rsid w:val="001E755C"/>
    <w:rsid w:val="001F1CF6"/>
    <w:rsid w:val="001F3694"/>
    <w:rsid w:val="001F6C72"/>
    <w:rsid w:val="002106B5"/>
    <w:rsid w:val="0021242A"/>
    <w:rsid w:val="00215E0B"/>
    <w:rsid w:val="00230E8B"/>
    <w:rsid w:val="00243543"/>
    <w:rsid w:val="0024698A"/>
    <w:rsid w:val="002606ED"/>
    <w:rsid w:val="00261615"/>
    <w:rsid w:val="002646C1"/>
    <w:rsid w:val="00281B6B"/>
    <w:rsid w:val="00286923"/>
    <w:rsid w:val="00292AF1"/>
    <w:rsid w:val="002C0A89"/>
    <w:rsid w:val="002D1797"/>
    <w:rsid w:val="002D2C7A"/>
    <w:rsid w:val="002D3896"/>
    <w:rsid w:val="002E671B"/>
    <w:rsid w:val="00304AC1"/>
    <w:rsid w:val="0031198C"/>
    <w:rsid w:val="003139E6"/>
    <w:rsid w:val="00317D36"/>
    <w:rsid w:val="00317FB3"/>
    <w:rsid w:val="00322254"/>
    <w:rsid w:val="00325F4D"/>
    <w:rsid w:val="00340745"/>
    <w:rsid w:val="00342288"/>
    <w:rsid w:val="00347995"/>
    <w:rsid w:val="003501CB"/>
    <w:rsid w:val="003531F1"/>
    <w:rsid w:val="003549E9"/>
    <w:rsid w:val="00360D0C"/>
    <w:rsid w:val="00363FB5"/>
    <w:rsid w:val="00375286"/>
    <w:rsid w:val="00385BDC"/>
    <w:rsid w:val="00390996"/>
    <w:rsid w:val="003933AC"/>
    <w:rsid w:val="003A27D9"/>
    <w:rsid w:val="003B0494"/>
    <w:rsid w:val="003B6359"/>
    <w:rsid w:val="003C1A3D"/>
    <w:rsid w:val="003D3A3E"/>
    <w:rsid w:val="003E4CC5"/>
    <w:rsid w:val="003E729F"/>
    <w:rsid w:val="00403630"/>
    <w:rsid w:val="00417247"/>
    <w:rsid w:val="0042018A"/>
    <w:rsid w:val="00425A44"/>
    <w:rsid w:val="00430929"/>
    <w:rsid w:val="004329E6"/>
    <w:rsid w:val="00451A4C"/>
    <w:rsid w:val="00457FFD"/>
    <w:rsid w:val="004722EF"/>
    <w:rsid w:val="00477FCB"/>
    <w:rsid w:val="00481643"/>
    <w:rsid w:val="004903BA"/>
    <w:rsid w:val="00497BE1"/>
    <w:rsid w:val="004A0397"/>
    <w:rsid w:val="004C6C4A"/>
    <w:rsid w:val="004E1A0A"/>
    <w:rsid w:val="004F362B"/>
    <w:rsid w:val="00507898"/>
    <w:rsid w:val="005108A1"/>
    <w:rsid w:val="00514DDD"/>
    <w:rsid w:val="00525476"/>
    <w:rsid w:val="005314A4"/>
    <w:rsid w:val="00540449"/>
    <w:rsid w:val="00547192"/>
    <w:rsid w:val="00557E35"/>
    <w:rsid w:val="005662CC"/>
    <w:rsid w:val="005671D6"/>
    <w:rsid w:val="005813BA"/>
    <w:rsid w:val="00585B54"/>
    <w:rsid w:val="00596674"/>
    <w:rsid w:val="005C0A5B"/>
    <w:rsid w:val="005C0ADD"/>
    <w:rsid w:val="005C22D4"/>
    <w:rsid w:val="005C5EF2"/>
    <w:rsid w:val="005D77CB"/>
    <w:rsid w:val="005E16C0"/>
    <w:rsid w:val="005E3479"/>
    <w:rsid w:val="005F6126"/>
    <w:rsid w:val="00600F86"/>
    <w:rsid w:val="006029A4"/>
    <w:rsid w:val="00602BB4"/>
    <w:rsid w:val="00616513"/>
    <w:rsid w:val="00617DB0"/>
    <w:rsid w:val="0062604E"/>
    <w:rsid w:val="00641358"/>
    <w:rsid w:val="00643BB2"/>
    <w:rsid w:val="00662F7B"/>
    <w:rsid w:val="00665B2A"/>
    <w:rsid w:val="006750AB"/>
    <w:rsid w:val="00681EE8"/>
    <w:rsid w:val="00682761"/>
    <w:rsid w:val="006854A4"/>
    <w:rsid w:val="0068585E"/>
    <w:rsid w:val="0068632F"/>
    <w:rsid w:val="00692E3A"/>
    <w:rsid w:val="006931B6"/>
    <w:rsid w:val="006A406F"/>
    <w:rsid w:val="006B3088"/>
    <w:rsid w:val="006B37F4"/>
    <w:rsid w:val="006C397F"/>
    <w:rsid w:val="006D63B7"/>
    <w:rsid w:val="006E2639"/>
    <w:rsid w:val="006F3106"/>
    <w:rsid w:val="006F6F73"/>
    <w:rsid w:val="007005E5"/>
    <w:rsid w:val="00700801"/>
    <w:rsid w:val="007056CB"/>
    <w:rsid w:val="00706329"/>
    <w:rsid w:val="007064B5"/>
    <w:rsid w:val="00707198"/>
    <w:rsid w:val="0070728A"/>
    <w:rsid w:val="00727B12"/>
    <w:rsid w:val="0074471D"/>
    <w:rsid w:val="0075609F"/>
    <w:rsid w:val="007573E6"/>
    <w:rsid w:val="00757C71"/>
    <w:rsid w:val="00757E1D"/>
    <w:rsid w:val="0076418B"/>
    <w:rsid w:val="0077620B"/>
    <w:rsid w:val="00777FC5"/>
    <w:rsid w:val="007808F7"/>
    <w:rsid w:val="007837E9"/>
    <w:rsid w:val="0078433B"/>
    <w:rsid w:val="00790D6B"/>
    <w:rsid w:val="007A29DB"/>
    <w:rsid w:val="007B0F04"/>
    <w:rsid w:val="007B7ABD"/>
    <w:rsid w:val="007D6699"/>
    <w:rsid w:val="007E5331"/>
    <w:rsid w:val="007E5682"/>
    <w:rsid w:val="007F1804"/>
    <w:rsid w:val="007F2D1F"/>
    <w:rsid w:val="007F79C1"/>
    <w:rsid w:val="00803E8D"/>
    <w:rsid w:val="008043BC"/>
    <w:rsid w:val="00805969"/>
    <w:rsid w:val="00854EAA"/>
    <w:rsid w:val="008743CA"/>
    <w:rsid w:val="0087683E"/>
    <w:rsid w:val="00876E20"/>
    <w:rsid w:val="00884C2A"/>
    <w:rsid w:val="00886A17"/>
    <w:rsid w:val="00890A12"/>
    <w:rsid w:val="008A22A6"/>
    <w:rsid w:val="008A2D88"/>
    <w:rsid w:val="008A2DEE"/>
    <w:rsid w:val="008C1ED1"/>
    <w:rsid w:val="008D26B8"/>
    <w:rsid w:val="008D4C09"/>
    <w:rsid w:val="008F4B4E"/>
    <w:rsid w:val="00904A0E"/>
    <w:rsid w:val="00915974"/>
    <w:rsid w:val="0097020C"/>
    <w:rsid w:val="009729E8"/>
    <w:rsid w:val="00972FD6"/>
    <w:rsid w:val="009819B4"/>
    <w:rsid w:val="009876BF"/>
    <w:rsid w:val="00987DF1"/>
    <w:rsid w:val="00995236"/>
    <w:rsid w:val="009A4BCC"/>
    <w:rsid w:val="009B2707"/>
    <w:rsid w:val="009C0C33"/>
    <w:rsid w:val="009C3518"/>
    <w:rsid w:val="009D2360"/>
    <w:rsid w:val="009D501E"/>
    <w:rsid w:val="009F68E2"/>
    <w:rsid w:val="00A0020B"/>
    <w:rsid w:val="00A00FDB"/>
    <w:rsid w:val="00A038F6"/>
    <w:rsid w:val="00A05AF7"/>
    <w:rsid w:val="00A07090"/>
    <w:rsid w:val="00A13BED"/>
    <w:rsid w:val="00A23B7C"/>
    <w:rsid w:val="00A24C87"/>
    <w:rsid w:val="00A271A8"/>
    <w:rsid w:val="00A31672"/>
    <w:rsid w:val="00A42922"/>
    <w:rsid w:val="00A44FD5"/>
    <w:rsid w:val="00A567ED"/>
    <w:rsid w:val="00A578D7"/>
    <w:rsid w:val="00A637EE"/>
    <w:rsid w:val="00A67016"/>
    <w:rsid w:val="00A708BF"/>
    <w:rsid w:val="00A7648E"/>
    <w:rsid w:val="00A906CB"/>
    <w:rsid w:val="00AA2E26"/>
    <w:rsid w:val="00AB5E4A"/>
    <w:rsid w:val="00AB67EF"/>
    <w:rsid w:val="00AB71E1"/>
    <w:rsid w:val="00AE33D2"/>
    <w:rsid w:val="00AE3E0A"/>
    <w:rsid w:val="00AE61DB"/>
    <w:rsid w:val="00AE641E"/>
    <w:rsid w:val="00B23008"/>
    <w:rsid w:val="00B25297"/>
    <w:rsid w:val="00B30AEC"/>
    <w:rsid w:val="00B3256C"/>
    <w:rsid w:val="00B32DF8"/>
    <w:rsid w:val="00B35627"/>
    <w:rsid w:val="00B5614D"/>
    <w:rsid w:val="00B64870"/>
    <w:rsid w:val="00B83A03"/>
    <w:rsid w:val="00B94398"/>
    <w:rsid w:val="00B94633"/>
    <w:rsid w:val="00BA0B15"/>
    <w:rsid w:val="00BB1095"/>
    <w:rsid w:val="00BC6E56"/>
    <w:rsid w:val="00BE3CD3"/>
    <w:rsid w:val="00BE425B"/>
    <w:rsid w:val="00BE52A1"/>
    <w:rsid w:val="00BE659B"/>
    <w:rsid w:val="00BF155F"/>
    <w:rsid w:val="00BF4605"/>
    <w:rsid w:val="00C023F5"/>
    <w:rsid w:val="00C02C22"/>
    <w:rsid w:val="00C032C0"/>
    <w:rsid w:val="00C052D7"/>
    <w:rsid w:val="00C066CD"/>
    <w:rsid w:val="00C078A2"/>
    <w:rsid w:val="00C22197"/>
    <w:rsid w:val="00C30423"/>
    <w:rsid w:val="00C45409"/>
    <w:rsid w:val="00C463E0"/>
    <w:rsid w:val="00C51868"/>
    <w:rsid w:val="00C6083D"/>
    <w:rsid w:val="00C6222A"/>
    <w:rsid w:val="00C631BB"/>
    <w:rsid w:val="00C676F8"/>
    <w:rsid w:val="00C76495"/>
    <w:rsid w:val="00C83EEC"/>
    <w:rsid w:val="00C87546"/>
    <w:rsid w:val="00C90A92"/>
    <w:rsid w:val="00C9475F"/>
    <w:rsid w:val="00C95AD2"/>
    <w:rsid w:val="00CB22CA"/>
    <w:rsid w:val="00CE413B"/>
    <w:rsid w:val="00CF6653"/>
    <w:rsid w:val="00D02767"/>
    <w:rsid w:val="00D0326C"/>
    <w:rsid w:val="00D06AAB"/>
    <w:rsid w:val="00D11CCE"/>
    <w:rsid w:val="00D11EF2"/>
    <w:rsid w:val="00D17F07"/>
    <w:rsid w:val="00D24191"/>
    <w:rsid w:val="00D30B87"/>
    <w:rsid w:val="00D35959"/>
    <w:rsid w:val="00D41EA9"/>
    <w:rsid w:val="00D45AE9"/>
    <w:rsid w:val="00D53E71"/>
    <w:rsid w:val="00D5720F"/>
    <w:rsid w:val="00D65A08"/>
    <w:rsid w:val="00D868CA"/>
    <w:rsid w:val="00D874E1"/>
    <w:rsid w:val="00D87A8D"/>
    <w:rsid w:val="00D87E43"/>
    <w:rsid w:val="00D90A34"/>
    <w:rsid w:val="00D9255E"/>
    <w:rsid w:val="00DA50F7"/>
    <w:rsid w:val="00DC4EA8"/>
    <w:rsid w:val="00DD5946"/>
    <w:rsid w:val="00DF2F8C"/>
    <w:rsid w:val="00DF615F"/>
    <w:rsid w:val="00E27A2F"/>
    <w:rsid w:val="00E33743"/>
    <w:rsid w:val="00E4632B"/>
    <w:rsid w:val="00E468B2"/>
    <w:rsid w:val="00E53142"/>
    <w:rsid w:val="00E53C4C"/>
    <w:rsid w:val="00E60084"/>
    <w:rsid w:val="00E6355F"/>
    <w:rsid w:val="00E67A57"/>
    <w:rsid w:val="00E74310"/>
    <w:rsid w:val="00E763AF"/>
    <w:rsid w:val="00E80608"/>
    <w:rsid w:val="00E85D0B"/>
    <w:rsid w:val="00EB1930"/>
    <w:rsid w:val="00EB29C2"/>
    <w:rsid w:val="00EB5570"/>
    <w:rsid w:val="00ED3DE5"/>
    <w:rsid w:val="00EE6A24"/>
    <w:rsid w:val="00F002C1"/>
    <w:rsid w:val="00F17BDB"/>
    <w:rsid w:val="00F210B7"/>
    <w:rsid w:val="00F35A07"/>
    <w:rsid w:val="00F40D27"/>
    <w:rsid w:val="00F45110"/>
    <w:rsid w:val="00F56419"/>
    <w:rsid w:val="00F63C6F"/>
    <w:rsid w:val="00F76E88"/>
    <w:rsid w:val="00F80C3E"/>
    <w:rsid w:val="00F965B8"/>
    <w:rsid w:val="00FA1645"/>
    <w:rsid w:val="00FA200E"/>
    <w:rsid w:val="00FA3DE1"/>
    <w:rsid w:val="00FA3F30"/>
    <w:rsid w:val="00FA6ADB"/>
    <w:rsid w:val="00FB21DF"/>
    <w:rsid w:val="00FB5B24"/>
    <w:rsid w:val="00FB6667"/>
    <w:rsid w:val="00FC4E3C"/>
    <w:rsid w:val="00FD494F"/>
    <w:rsid w:val="00FF7E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BAEF23"/>
  <w15:docId w15:val="{4C25BB6D-D92D-4BA4-BC00-A55E7241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7B"/>
    <w:pPr>
      <w:suppressAutoHyphens/>
      <w:spacing w:after="200" w:line="276" w:lineRule="auto"/>
    </w:pPr>
    <w:rPr>
      <w:rFonts w:cs="Calibri"/>
      <w:sz w:val="22"/>
      <w:szCs w:val="22"/>
      <w:lang w:eastAsia="ar-SA"/>
    </w:rPr>
  </w:style>
  <w:style w:type="paragraph" w:styleId="Nagwek1">
    <w:name w:val="heading 1"/>
    <w:basedOn w:val="Normalny"/>
    <w:next w:val="Normalny"/>
    <w:qFormat/>
    <w:rsid w:val="001F1CF6"/>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F1CF6"/>
    <w:rPr>
      <w:rFonts w:ascii="Cambria" w:hAnsi="Cambria" w:cs="Cambria"/>
      <w:b/>
      <w:bCs/>
      <w:kern w:val="32"/>
      <w:sz w:val="32"/>
      <w:szCs w:val="32"/>
      <w:lang w:eastAsia="pl-PL"/>
    </w:rPr>
  </w:style>
  <w:style w:type="paragraph" w:styleId="Bezodstpw">
    <w:name w:val="No Spacing"/>
    <w:uiPriority w:val="1"/>
    <w:qFormat/>
    <w:rsid w:val="001F1CF6"/>
    <w:rPr>
      <w:rFonts w:ascii="Arial" w:hAnsi="Arial" w:cs="Arial"/>
      <w:sz w:val="22"/>
      <w:szCs w:val="22"/>
      <w:lang w:eastAsia="en-US"/>
    </w:rPr>
  </w:style>
  <w:style w:type="paragraph" w:styleId="Tytu">
    <w:name w:val="Title"/>
    <w:basedOn w:val="Normalny"/>
    <w:next w:val="Podtytu"/>
    <w:qFormat/>
    <w:rsid w:val="001F1CF6"/>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rsid w:val="001F1CF6"/>
    <w:rPr>
      <w:rFonts w:ascii="Book Antiqua" w:hAnsi="Book Antiqua" w:cs="Book Antiqua"/>
      <w:b/>
      <w:bCs/>
      <w:sz w:val="20"/>
      <w:szCs w:val="20"/>
      <w:lang w:eastAsia="ar-SA" w:bidi="ar-SA"/>
    </w:rPr>
  </w:style>
  <w:style w:type="character" w:customStyle="1" w:styleId="NoSpacingChar">
    <w:name w:val="No Spacing Char"/>
    <w:rsid w:val="001F1CF6"/>
    <w:rPr>
      <w:rFonts w:ascii="Arial" w:hAnsi="Arial" w:cs="Arial"/>
      <w:sz w:val="22"/>
      <w:szCs w:val="22"/>
      <w:lang w:val="pl-PL" w:eastAsia="en-US"/>
    </w:rPr>
  </w:style>
  <w:style w:type="paragraph" w:styleId="Podtytu">
    <w:name w:val="Subtitle"/>
    <w:basedOn w:val="Normalny"/>
    <w:next w:val="Normalny"/>
    <w:qFormat/>
    <w:rsid w:val="001F1CF6"/>
    <w:pPr>
      <w:numPr>
        <w:ilvl w:val="1"/>
      </w:numPr>
    </w:pPr>
    <w:rPr>
      <w:rFonts w:ascii="Cambria" w:hAnsi="Cambria" w:cs="Cambria"/>
      <w:i/>
      <w:iCs/>
      <w:spacing w:val="15"/>
      <w:sz w:val="24"/>
      <w:szCs w:val="24"/>
    </w:rPr>
  </w:style>
  <w:style w:type="character" w:customStyle="1" w:styleId="PodtytuZnak">
    <w:name w:val="Podtytuł Znak"/>
    <w:rsid w:val="001F1CF6"/>
    <w:rPr>
      <w:rFonts w:ascii="Cambria" w:hAnsi="Cambria" w:cs="Cambria"/>
      <w:i/>
      <w:iCs/>
      <w:color w:val="auto"/>
      <w:spacing w:val="15"/>
      <w:sz w:val="24"/>
      <w:szCs w:val="24"/>
      <w:lang w:eastAsia="ar-SA" w:bidi="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1F1CF6"/>
    <w:pPr>
      <w:tabs>
        <w:tab w:val="center" w:pos="4536"/>
        <w:tab w:val="right" w:pos="9072"/>
      </w:tabs>
      <w:spacing w:after="0" w:line="240" w:lineRule="auto"/>
    </w:pPr>
  </w:style>
  <w:style w:type="character" w:customStyle="1" w:styleId="NagwekZnak">
    <w:name w:val="Nagłówek Znak"/>
    <w:rsid w:val="001F1CF6"/>
    <w:rPr>
      <w:rFonts w:ascii="Calibri" w:hAnsi="Calibri" w:cs="Calibri"/>
      <w:lang w:eastAsia="ar-SA" w:bidi="ar-SA"/>
    </w:rPr>
  </w:style>
  <w:style w:type="paragraph" w:styleId="Stopka">
    <w:name w:val="footer"/>
    <w:basedOn w:val="Normalny"/>
    <w:rsid w:val="001F1CF6"/>
    <w:pPr>
      <w:tabs>
        <w:tab w:val="center" w:pos="4536"/>
        <w:tab w:val="right" w:pos="9072"/>
      </w:tabs>
      <w:spacing w:after="0" w:line="240" w:lineRule="auto"/>
    </w:pPr>
  </w:style>
  <w:style w:type="character" w:customStyle="1" w:styleId="StopkaZnak">
    <w:name w:val="Stopka Znak"/>
    <w:rsid w:val="001F1CF6"/>
    <w:rPr>
      <w:rFonts w:ascii="Calibri" w:hAnsi="Calibri" w:cs="Calibri"/>
      <w:lang w:eastAsia="ar-SA" w:bidi="ar-SA"/>
    </w:rPr>
  </w:style>
  <w:style w:type="paragraph" w:styleId="Tekstpodstawowy">
    <w:name w:val="Body Text"/>
    <w:basedOn w:val="Normalny"/>
    <w:semiHidden/>
    <w:rsid w:val="001F1CF6"/>
    <w:pPr>
      <w:suppressAutoHyphens w:val="0"/>
      <w:spacing w:after="120" w:line="240" w:lineRule="auto"/>
    </w:pPr>
    <w:rPr>
      <w:rFonts w:cs="Times New Roman"/>
      <w:sz w:val="24"/>
      <w:szCs w:val="24"/>
      <w:lang w:eastAsia="pl-PL"/>
    </w:rPr>
  </w:style>
  <w:style w:type="character" w:customStyle="1" w:styleId="TekstpodstawowyZnak">
    <w:name w:val="Tekst podstawowy Znak"/>
    <w:rsid w:val="001F1CF6"/>
    <w:rPr>
      <w:rFonts w:ascii="Times New Roman" w:hAnsi="Times New Roman" w:cs="Times New Roman"/>
      <w:sz w:val="24"/>
      <w:szCs w:val="24"/>
      <w:lang w:eastAsia="pl-PL"/>
    </w:rPr>
  </w:style>
  <w:style w:type="character" w:styleId="Pogrubienie">
    <w:name w:val="Strong"/>
    <w:uiPriority w:val="22"/>
    <w:qFormat/>
    <w:rsid w:val="001F1CF6"/>
    <w:rPr>
      <w:rFonts w:ascii="Times New Roman" w:hAnsi="Times New Roman" w:cs="Times New Roman"/>
      <w:b/>
      <w:bCs/>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1F1CF6"/>
    <w:pPr>
      <w:suppressAutoHyphens w:val="0"/>
      <w:ind w:left="720"/>
    </w:pPr>
    <w:rPr>
      <w:lang w:eastAsia="en-US"/>
    </w:rPr>
  </w:style>
  <w:style w:type="paragraph" w:styleId="Tekstprzypisukocowego">
    <w:name w:val="endnote text"/>
    <w:basedOn w:val="Normalny"/>
    <w:semiHidden/>
    <w:rsid w:val="001F1CF6"/>
    <w:pPr>
      <w:spacing w:after="0" w:line="240" w:lineRule="auto"/>
    </w:pPr>
    <w:rPr>
      <w:sz w:val="20"/>
      <w:szCs w:val="20"/>
    </w:rPr>
  </w:style>
  <w:style w:type="character" w:customStyle="1" w:styleId="TekstprzypisukocowegoZnak">
    <w:name w:val="Tekst przypisu końcowego Znak"/>
    <w:rsid w:val="001F1CF6"/>
    <w:rPr>
      <w:rFonts w:ascii="Calibri" w:hAnsi="Calibri" w:cs="Calibri"/>
      <w:sz w:val="20"/>
      <w:szCs w:val="20"/>
      <w:lang w:eastAsia="ar-SA" w:bidi="ar-SA"/>
    </w:rPr>
  </w:style>
  <w:style w:type="character" w:styleId="Odwoanieprzypisukocowego">
    <w:name w:val="endnote reference"/>
    <w:semiHidden/>
    <w:rsid w:val="001F1CF6"/>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paragraph" w:styleId="NormalnyWeb">
    <w:name w:val="Normal (Web)"/>
    <w:basedOn w:val="Normalny"/>
    <w:rsid w:val="003A27D9"/>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ksttreci">
    <w:name w:val="Tekst treści_"/>
    <w:link w:val="Teksttreci0"/>
    <w:rsid w:val="005E16C0"/>
    <w:rPr>
      <w:rFonts w:ascii="Franklin Gothic Heavy" w:eastAsia="Franklin Gothic Heavy" w:hAnsi="Franklin Gothic Heavy" w:cs="Franklin Gothic Heavy"/>
      <w:sz w:val="18"/>
      <w:szCs w:val="18"/>
      <w:shd w:val="clear" w:color="auto" w:fill="FFFFFF"/>
    </w:rPr>
  </w:style>
  <w:style w:type="character" w:customStyle="1" w:styleId="TeksttreciPogrubienie">
    <w:name w:val="Tekst treści + Pogrubienie"/>
    <w:rsid w:val="005E16C0"/>
    <w:rPr>
      <w:rFonts w:ascii="Franklin Gothic Heavy" w:eastAsia="Franklin Gothic Heavy" w:hAnsi="Franklin Gothic Heavy" w:cs="Franklin Gothic Heavy"/>
      <w:b/>
      <w:bCs/>
      <w:color w:val="000000"/>
      <w:spacing w:val="0"/>
      <w:w w:val="100"/>
      <w:position w:val="0"/>
      <w:sz w:val="18"/>
      <w:szCs w:val="18"/>
      <w:shd w:val="clear" w:color="auto" w:fill="FFFFFF"/>
      <w:lang w:val="pl-PL" w:eastAsia="pl-PL" w:bidi="pl-PL"/>
    </w:rPr>
  </w:style>
  <w:style w:type="paragraph" w:customStyle="1" w:styleId="Teksttreci0">
    <w:name w:val="Tekst treści"/>
    <w:basedOn w:val="Normalny"/>
    <w:link w:val="Teksttreci"/>
    <w:rsid w:val="005E16C0"/>
    <w:pPr>
      <w:widowControl w:val="0"/>
      <w:shd w:val="clear" w:color="auto" w:fill="FFFFFF"/>
      <w:suppressAutoHyphens w:val="0"/>
      <w:spacing w:before="300" w:after="0" w:line="209" w:lineRule="exact"/>
      <w:ind w:hanging="1000"/>
      <w:jc w:val="right"/>
    </w:pPr>
    <w:rPr>
      <w:rFonts w:ascii="Franklin Gothic Heavy" w:eastAsia="Franklin Gothic Heavy" w:hAnsi="Franklin Gothic Heavy" w:cs="Times New Roman"/>
      <w:sz w:val="18"/>
      <w:szCs w:val="18"/>
    </w:rPr>
  </w:style>
  <w:style w:type="character" w:customStyle="1" w:styleId="TeksttreciExact">
    <w:name w:val="Tekst treści Exact"/>
    <w:rsid w:val="005E16C0"/>
    <w:rPr>
      <w:rFonts w:ascii="Franklin Gothic Heavy" w:eastAsia="Franklin Gothic Heavy" w:hAnsi="Franklin Gothic Heavy" w:cs="Franklin Gothic Heavy"/>
      <w:b w:val="0"/>
      <w:bCs w:val="0"/>
      <w:i w:val="0"/>
      <w:iCs w:val="0"/>
      <w:smallCaps w:val="0"/>
      <w:strike w:val="0"/>
      <w:spacing w:val="6"/>
      <w:sz w:val="16"/>
      <w:szCs w:val="16"/>
      <w:u w:val="none"/>
    </w:rPr>
  </w:style>
  <w:style w:type="character" w:customStyle="1" w:styleId="Teksttreci2">
    <w:name w:val="Tekst treści (2)_"/>
    <w:link w:val="Teksttreci20"/>
    <w:rsid w:val="005E16C0"/>
    <w:rPr>
      <w:rFonts w:ascii="Franklin Gothic Heavy" w:eastAsia="Franklin Gothic Heavy" w:hAnsi="Franklin Gothic Heavy" w:cs="Franklin Gothic Heavy"/>
      <w:b/>
      <w:bCs/>
      <w:sz w:val="18"/>
      <w:szCs w:val="18"/>
      <w:shd w:val="clear" w:color="auto" w:fill="FFFFFF"/>
    </w:rPr>
  </w:style>
  <w:style w:type="character" w:customStyle="1" w:styleId="Teksttreci2Bezpogrubienia">
    <w:name w:val="Tekst treści (2) + Bez pogrubienia"/>
    <w:rsid w:val="005E16C0"/>
    <w:rPr>
      <w:rFonts w:ascii="Franklin Gothic Heavy" w:eastAsia="Franklin Gothic Heavy" w:hAnsi="Franklin Gothic Heavy" w:cs="Franklin Gothic Heavy"/>
      <w:b/>
      <w:bCs/>
      <w:color w:val="000000"/>
      <w:spacing w:val="0"/>
      <w:w w:val="100"/>
      <w:position w:val="0"/>
      <w:sz w:val="18"/>
      <w:szCs w:val="18"/>
      <w:shd w:val="clear" w:color="auto" w:fill="FFFFFF"/>
      <w:lang w:val="pl-PL" w:eastAsia="pl-PL" w:bidi="pl-PL"/>
    </w:rPr>
  </w:style>
  <w:style w:type="paragraph" w:customStyle="1" w:styleId="Teksttreci20">
    <w:name w:val="Tekst treści (2)"/>
    <w:basedOn w:val="Normalny"/>
    <w:link w:val="Teksttreci2"/>
    <w:rsid w:val="005E16C0"/>
    <w:pPr>
      <w:widowControl w:val="0"/>
      <w:shd w:val="clear" w:color="auto" w:fill="FFFFFF"/>
      <w:suppressAutoHyphens w:val="0"/>
      <w:spacing w:after="0" w:line="194" w:lineRule="exact"/>
      <w:jc w:val="center"/>
    </w:pPr>
    <w:rPr>
      <w:rFonts w:ascii="Franklin Gothic Heavy" w:eastAsia="Franklin Gothic Heavy" w:hAnsi="Franklin Gothic Heavy" w:cs="Times New Roman"/>
      <w:b/>
      <w:bCs/>
      <w:sz w:val="18"/>
      <w:szCs w:val="18"/>
    </w:rPr>
  </w:style>
  <w:style w:type="character" w:customStyle="1" w:styleId="TeksttreciMSReferenceSansSerifKursywa">
    <w:name w:val="Tekst treści + MS Reference Sans Serif;Kursywa"/>
    <w:rsid w:val="005E16C0"/>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shd w:val="clear" w:color="auto" w:fill="FFFFFF"/>
      <w:lang w:val="pl-PL" w:eastAsia="pl-PL" w:bidi="pl-PL"/>
    </w:rPr>
  </w:style>
  <w:style w:type="character" w:styleId="Hipercze">
    <w:name w:val="Hyperlink"/>
    <w:rsid w:val="005E16C0"/>
    <w:rPr>
      <w:color w:val="0066CC"/>
      <w:u w:val="single"/>
    </w:rPr>
  </w:style>
  <w:style w:type="character" w:customStyle="1" w:styleId="Teksttreci3Exact">
    <w:name w:val="Tekst treści (3) Exact"/>
    <w:link w:val="Teksttreci3"/>
    <w:rsid w:val="005E16C0"/>
    <w:rPr>
      <w:rFonts w:ascii="Franklin Gothic Heavy" w:eastAsia="Franklin Gothic Heavy" w:hAnsi="Franklin Gothic Heavy" w:cs="Franklin Gothic Heavy"/>
      <w:spacing w:val="10"/>
      <w:sz w:val="12"/>
      <w:szCs w:val="12"/>
      <w:shd w:val="clear" w:color="auto" w:fill="FFFFFF"/>
    </w:rPr>
  </w:style>
  <w:style w:type="character" w:customStyle="1" w:styleId="Teksttreci3Odstpy0ptExact">
    <w:name w:val="Tekst treści (3) + Odstępy 0 pt Exact"/>
    <w:rsid w:val="005E16C0"/>
    <w:rPr>
      <w:rFonts w:ascii="Franklin Gothic Heavy" w:eastAsia="Franklin Gothic Heavy" w:hAnsi="Franklin Gothic Heavy" w:cs="Franklin Gothic Heavy"/>
      <w:color w:val="000000"/>
      <w:spacing w:val="7"/>
      <w:w w:val="100"/>
      <w:position w:val="0"/>
      <w:sz w:val="12"/>
      <w:szCs w:val="12"/>
      <w:shd w:val="clear" w:color="auto" w:fill="FFFFFF"/>
      <w:lang w:val="pl-PL" w:eastAsia="pl-PL" w:bidi="pl-PL"/>
    </w:rPr>
  </w:style>
  <w:style w:type="paragraph" w:customStyle="1" w:styleId="Teksttreci3">
    <w:name w:val="Tekst treści (3)"/>
    <w:basedOn w:val="Normalny"/>
    <w:link w:val="Teksttreci3Exact"/>
    <w:rsid w:val="005E16C0"/>
    <w:pPr>
      <w:widowControl w:val="0"/>
      <w:shd w:val="clear" w:color="auto" w:fill="FFFFFF"/>
      <w:suppressAutoHyphens w:val="0"/>
      <w:spacing w:after="0" w:line="151" w:lineRule="exact"/>
      <w:jc w:val="center"/>
    </w:pPr>
    <w:rPr>
      <w:rFonts w:ascii="Franklin Gothic Heavy" w:eastAsia="Franklin Gothic Heavy" w:hAnsi="Franklin Gothic Heavy" w:cs="Times New Roman"/>
      <w:spacing w:val="10"/>
      <w:sz w:val="12"/>
      <w:szCs w:val="12"/>
    </w:rPr>
  </w:style>
  <w:style w:type="character" w:customStyle="1" w:styleId="Teksttreci30">
    <w:name w:val="Tekst treści (3)_"/>
    <w:rsid w:val="00DF615F"/>
    <w:rPr>
      <w:rFonts w:ascii="Arial" w:eastAsia="Arial" w:hAnsi="Arial" w:cs="Arial"/>
      <w:b/>
      <w:bCs/>
      <w:i w:val="0"/>
      <w:iCs w:val="0"/>
      <w:smallCaps w:val="0"/>
      <w:strike w:val="0"/>
      <w:sz w:val="22"/>
      <w:szCs w:val="22"/>
      <w:u w:val="none"/>
    </w:rPr>
  </w:style>
  <w:style w:type="paragraph" w:styleId="Tekstpodstawowywcity">
    <w:name w:val="Body Text Indent"/>
    <w:basedOn w:val="Normalny"/>
    <w:link w:val="TekstpodstawowywcityZnak"/>
    <w:uiPriority w:val="99"/>
    <w:semiHidden/>
    <w:unhideWhenUsed/>
    <w:rsid w:val="00BE659B"/>
    <w:pPr>
      <w:spacing w:after="120"/>
      <w:ind w:left="283"/>
    </w:pPr>
    <w:rPr>
      <w:rFonts w:cs="Times New Roman"/>
    </w:rPr>
  </w:style>
  <w:style w:type="character" w:customStyle="1" w:styleId="TekstpodstawowywcityZnak">
    <w:name w:val="Tekst podstawowy wcięty Znak"/>
    <w:link w:val="Tekstpodstawowywcity"/>
    <w:uiPriority w:val="99"/>
    <w:semiHidden/>
    <w:rsid w:val="00BE659B"/>
    <w:rPr>
      <w:rFonts w:cs="Calibri"/>
      <w:sz w:val="22"/>
      <w:szCs w:val="22"/>
      <w:lang w:eastAsia="ar-SA"/>
    </w:rPr>
  </w:style>
  <w:style w:type="character" w:customStyle="1" w:styleId="FontStyle32">
    <w:name w:val="Font Style32"/>
    <w:rsid w:val="00A271A8"/>
    <w:rPr>
      <w:rFonts w:ascii="Arial Unicode MS" w:eastAsia="Arial Unicode MS" w:hAnsi="Arial Unicode MS" w:cs="Arial Unicode MS"/>
      <w:sz w:val="14"/>
      <w:szCs w:val="14"/>
    </w:rPr>
  </w:style>
  <w:style w:type="paragraph" w:customStyle="1" w:styleId="Style5">
    <w:name w:val="Style5"/>
    <w:basedOn w:val="Normalny"/>
    <w:rsid w:val="00A271A8"/>
    <w:pPr>
      <w:widowControl w:val="0"/>
      <w:autoSpaceDE w:val="0"/>
      <w:spacing w:after="0" w:line="195" w:lineRule="exact"/>
      <w:jc w:val="both"/>
    </w:pPr>
    <w:rPr>
      <w:rFonts w:ascii="Arial Unicode MS" w:eastAsia="Arial Unicode MS" w:hAnsi="Arial Unicode MS" w:cs="Arial Unicode MS"/>
      <w:kern w:val="1"/>
      <w:sz w:val="24"/>
      <w:szCs w:val="24"/>
      <w:lang w:eastAsia="hi-IN" w:bidi="hi-IN"/>
    </w:rPr>
  </w:style>
  <w:style w:type="paragraph" w:customStyle="1" w:styleId="Style7">
    <w:name w:val="Style7"/>
    <w:basedOn w:val="Normalny"/>
    <w:rsid w:val="00A271A8"/>
    <w:pPr>
      <w:widowControl w:val="0"/>
      <w:autoSpaceDE w:val="0"/>
      <w:spacing w:after="0" w:line="293" w:lineRule="exact"/>
      <w:ind w:hanging="317"/>
      <w:jc w:val="both"/>
    </w:pPr>
    <w:rPr>
      <w:rFonts w:ascii="Arial Unicode MS" w:eastAsia="Arial Unicode MS" w:hAnsi="Arial Unicode MS" w:cs="Arial Unicode MS"/>
      <w:kern w:val="1"/>
      <w:sz w:val="24"/>
      <w:szCs w:val="24"/>
      <w:lang w:eastAsia="hi-IN" w:bidi="hi-IN"/>
    </w:rPr>
  </w:style>
  <w:style w:type="character" w:customStyle="1" w:styleId="FontStyle40">
    <w:name w:val="Font Style40"/>
    <w:rsid w:val="00A271A8"/>
    <w:rPr>
      <w:rFonts w:ascii="Franklin Gothic Book" w:hAnsi="Franklin Gothic Book" w:cs="Franklin Gothic Book"/>
      <w:b/>
      <w:bCs/>
      <w:sz w:val="36"/>
      <w:szCs w:val="36"/>
    </w:rPr>
  </w:style>
  <w:style w:type="character" w:customStyle="1" w:styleId="Teksttreci95pt">
    <w:name w:val="Tekst treści + 9;5 pt"/>
    <w:rsid w:val="00C676F8"/>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8Exact">
    <w:name w:val="Tekst treści (8) Exact"/>
    <w:link w:val="Teksttreci8"/>
    <w:rsid w:val="00C676F8"/>
    <w:rPr>
      <w:rFonts w:ascii="CordiaUPC" w:eastAsia="CordiaUPC" w:hAnsi="CordiaUPC" w:cs="CordiaUPC"/>
      <w:b/>
      <w:bCs/>
      <w:sz w:val="32"/>
      <w:szCs w:val="32"/>
      <w:shd w:val="clear" w:color="auto" w:fill="FFFFFF"/>
    </w:rPr>
  </w:style>
  <w:style w:type="paragraph" w:customStyle="1" w:styleId="Teksttreci8">
    <w:name w:val="Tekst treści (8)"/>
    <w:basedOn w:val="Normalny"/>
    <w:link w:val="Teksttreci8Exact"/>
    <w:rsid w:val="00C676F8"/>
    <w:pPr>
      <w:widowControl w:val="0"/>
      <w:shd w:val="clear" w:color="auto" w:fill="FFFFFF"/>
      <w:suppressAutoHyphens w:val="0"/>
      <w:spacing w:before="600" w:after="0" w:line="0" w:lineRule="atLeast"/>
    </w:pPr>
    <w:rPr>
      <w:rFonts w:ascii="CordiaUPC" w:eastAsia="CordiaUPC" w:hAnsi="CordiaUPC" w:cs="Times New Roman"/>
      <w:b/>
      <w:bCs/>
      <w:sz w:val="32"/>
      <w:szCs w:val="32"/>
    </w:rPr>
  </w:style>
  <w:style w:type="character" w:customStyle="1" w:styleId="Teksttreci13ptOdstpy0pt">
    <w:name w:val="Tekst treści + 13 pt;Odstępy 0 pt"/>
    <w:rsid w:val="00C676F8"/>
    <w:rPr>
      <w:rFonts w:ascii="Calibri" w:eastAsia="Calibri" w:hAnsi="Calibri" w:cs="Calibri"/>
      <w:b w:val="0"/>
      <w:bCs w:val="0"/>
      <w:i w:val="0"/>
      <w:iCs w:val="0"/>
      <w:smallCaps w:val="0"/>
      <w:strike w:val="0"/>
      <w:color w:val="000000"/>
      <w:spacing w:val="-10"/>
      <w:w w:val="100"/>
      <w:position w:val="0"/>
      <w:sz w:val="26"/>
      <w:szCs w:val="26"/>
      <w:u w:val="none"/>
      <w:shd w:val="clear" w:color="auto" w:fill="FFFFFF"/>
      <w:lang w:val="pl-PL" w:eastAsia="pl-PL" w:bidi="pl-PL"/>
    </w:rPr>
  </w:style>
  <w:style w:type="character" w:customStyle="1" w:styleId="Stopka0">
    <w:name w:val="Stopka_"/>
    <w:link w:val="Stopka1"/>
    <w:rsid w:val="00C676F8"/>
    <w:rPr>
      <w:rFonts w:ascii="Times New Roman" w:hAnsi="Times New Roman"/>
      <w:sz w:val="22"/>
      <w:szCs w:val="22"/>
      <w:shd w:val="clear" w:color="auto" w:fill="FFFFFF"/>
    </w:rPr>
  </w:style>
  <w:style w:type="paragraph" w:customStyle="1" w:styleId="Stopka1">
    <w:name w:val="Stopka1"/>
    <w:basedOn w:val="Normalny"/>
    <w:link w:val="Stopka0"/>
    <w:rsid w:val="00C676F8"/>
    <w:pPr>
      <w:widowControl w:val="0"/>
      <w:shd w:val="clear" w:color="auto" w:fill="FFFFFF"/>
      <w:suppressAutoHyphens w:val="0"/>
      <w:spacing w:after="0" w:line="398" w:lineRule="exact"/>
      <w:ind w:hanging="320"/>
      <w:jc w:val="both"/>
    </w:pPr>
    <w:rPr>
      <w:rFonts w:ascii="Times New Roman" w:hAnsi="Times New Roman" w:cs="Times New Roman"/>
    </w:rPr>
  </w:style>
  <w:style w:type="character" w:customStyle="1" w:styleId="Teksttreci5">
    <w:name w:val="Tekst treści (5)_"/>
    <w:link w:val="Teksttreci50"/>
    <w:rsid w:val="00E53142"/>
    <w:rPr>
      <w:rFonts w:eastAsia="Calibri" w:cs="Calibri"/>
      <w:b/>
      <w:bCs/>
      <w:i/>
      <w:iCs/>
      <w:sz w:val="19"/>
      <w:szCs w:val="19"/>
      <w:shd w:val="clear" w:color="auto" w:fill="FFFFFF"/>
    </w:rPr>
  </w:style>
  <w:style w:type="character" w:customStyle="1" w:styleId="Teksttreci5BezpogrubieniaBezkursywy">
    <w:name w:val="Tekst treści (5) + Bez pogrubienia;Bez kursywy"/>
    <w:rsid w:val="00E53142"/>
    <w:rPr>
      <w:rFonts w:eastAsia="Calibri" w:cs="Calibri"/>
      <w:b/>
      <w:bCs/>
      <w:i/>
      <w:iCs/>
      <w:color w:val="000000"/>
      <w:spacing w:val="0"/>
      <w:w w:val="100"/>
      <w:position w:val="0"/>
      <w:sz w:val="19"/>
      <w:szCs w:val="19"/>
      <w:shd w:val="clear" w:color="auto" w:fill="FFFFFF"/>
      <w:lang w:val="pl-PL" w:eastAsia="pl-PL" w:bidi="pl-PL"/>
    </w:rPr>
  </w:style>
  <w:style w:type="character" w:customStyle="1" w:styleId="TeksttreciBezkursywy">
    <w:name w:val="Tekst treści + Bez kursywy"/>
    <w:rsid w:val="00E53142"/>
    <w:rPr>
      <w:rFonts w:ascii="Calibri" w:eastAsia="Calibri" w:hAnsi="Calibri" w:cs="Calibri"/>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E53142"/>
    <w:pPr>
      <w:widowControl w:val="0"/>
      <w:shd w:val="clear" w:color="auto" w:fill="FFFFFF"/>
      <w:suppressAutoHyphens w:val="0"/>
      <w:spacing w:before="240" w:after="240" w:line="246" w:lineRule="exact"/>
    </w:pPr>
    <w:rPr>
      <w:rFonts w:eastAsia="Calibri" w:cs="Times New Roman"/>
      <w:b/>
      <w:bCs/>
      <w:i/>
      <w:iCs/>
      <w:sz w:val="19"/>
      <w:szCs w:val="19"/>
    </w:rPr>
  </w:style>
  <w:style w:type="paragraph" w:customStyle="1" w:styleId="ust">
    <w:name w:val="ust"/>
    <w:rsid w:val="007E5331"/>
    <w:pPr>
      <w:spacing w:before="60" w:after="60"/>
      <w:ind w:left="426" w:hanging="284"/>
      <w:jc w:val="both"/>
    </w:pPr>
    <w:rPr>
      <w:rFonts w:ascii="Times New Roman" w:eastAsia="Calibri" w:hAnsi="Times New Roman"/>
      <w:sz w:val="24"/>
      <w:szCs w:val="24"/>
    </w:rPr>
  </w:style>
  <w:style w:type="paragraph" w:styleId="Tekstdymka">
    <w:name w:val="Balloon Text"/>
    <w:basedOn w:val="Normalny"/>
    <w:link w:val="TekstdymkaZnak"/>
    <w:uiPriority w:val="99"/>
    <w:semiHidden/>
    <w:unhideWhenUsed/>
    <w:rsid w:val="00915974"/>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915974"/>
    <w:rPr>
      <w:rFonts w:ascii="Tahoma" w:hAnsi="Tahoma" w:cs="Tahoma"/>
      <w:sz w:val="16"/>
      <w:szCs w:val="16"/>
      <w:lang w:eastAsia="ar-SA"/>
    </w:rPr>
  </w:style>
  <w:style w:type="character" w:styleId="Odwoaniedokomentarza">
    <w:name w:val="annotation reference"/>
    <w:uiPriority w:val="99"/>
    <w:semiHidden/>
    <w:unhideWhenUsed/>
    <w:rsid w:val="007E5682"/>
    <w:rPr>
      <w:sz w:val="16"/>
      <w:szCs w:val="16"/>
    </w:rPr>
  </w:style>
  <w:style w:type="paragraph" w:styleId="Tekstkomentarza">
    <w:name w:val="annotation text"/>
    <w:basedOn w:val="Normalny"/>
    <w:link w:val="TekstkomentarzaZnak"/>
    <w:uiPriority w:val="99"/>
    <w:semiHidden/>
    <w:unhideWhenUsed/>
    <w:rsid w:val="007E5682"/>
    <w:rPr>
      <w:rFonts w:cs="Times New Roman"/>
      <w:sz w:val="20"/>
      <w:szCs w:val="20"/>
    </w:rPr>
  </w:style>
  <w:style w:type="character" w:customStyle="1" w:styleId="TekstkomentarzaZnak">
    <w:name w:val="Tekst komentarza Znak"/>
    <w:link w:val="Tekstkomentarza"/>
    <w:uiPriority w:val="99"/>
    <w:semiHidden/>
    <w:rsid w:val="007E5682"/>
    <w:rPr>
      <w:rFonts w:cs="Calibri"/>
      <w:lang w:eastAsia="ar-SA"/>
    </w:rPr>
  </w:style>
  <w:style w:type="paragraph" w:styleId="Tematkomentarza">
    <w:name w:val="annotation subject"/>
    <w:basedOn w:val="Tekstkomentarza"/>
    <w:next w:val="Tekstkomentarza"/>
    <w:link w:val="TematkomentarzaZnak"/>
    <w:uiPriority w:val="99"/>
    <w:semiHidden/>
    <w:unhideWhenUsed/>
    <w:rsid w:val="007E5682"/>
    <w:rPr>
      <w:b/>
      <w:bCs/>
    </w:rPr>
  </w:style>
  <w:style w:type="character" w:customStyle="1" w:styleId="TematkomentarzaZnak">
    <w:name w:val="Temat komentarza Znak"/>
    <w:link w:val="Tematkomentarza"/>
    <w:uiPriority w:val="99"/>
    <w:semiHidden/>
    <w:rsid w:val="007E5682"/>
    <w:rPr>
      <w:rFonts w:cs="Calibri"/>
      <w:b/>
      <w:bCs/>
      <w:lang w:eastAsia="ar-SA"/>
    </w:rPr>
  </w:style>
  <w:style w:type="character" w:customStyle="1" w:styleId="Teksttreci9">
    <w:name w:val="Tekst treści (9)_"/>
    <w:link w:val="Teksttreci90"/>
    <w:rsid w:val="00E67A57"/>
    <w:rPr>
      <w:rFonts w:ascii="Arial" w:eastAsia="Arial" w:hAnsi="Arial" w:cs="Arial"/>
      <w:i/>
      <w:iCs/>
      <w:sz w:val="23"/>
      <w:szCs w:val="23"/>
      <w:shd w:val="clear" w:color="auto" w:fill="FFFFFF"/>
    </w:rPr>
  </w:style>
  <w:style w:type="character" w:customStyle="1" w:styleId="Teksttreci9Bezkursywy">
    <w:name w:val="Tekst treści (9) + Bez kursywy"/>
    <w:rsid w:val="00E67A57"/>
    <w:rPr>
      <w:rFonts w:ascii="Arial" w:eastAsia="Arial" w:hAnsi="Arial" w:cs="Arial"/>
      <w:i/>
      <w:iCs/>
      <w:color w:val="000000"/>
      <w:spacing w:val="0"/>
      <w:w w:val="100"/>
      <w:position w:val="0"/>
      <w:sz w:val="23"/>
      <w:szCs w:val="23"/>
      <w:shd w:val="clear" w:color="auto" w:fill="FFFFFF"/>
      <w:lang w:val="pl-PL" w:eastAsia="pl-PL" w:bidi="pl-PL"/>
    </w:rPr>
  </w:style>
  <w:style w:type="character" w:customStyle="1" w:styleId="Teksttreci9TimesNewRoman12ptBezkursywy">
    <w:name w:val="Tekst treści (9) + Times New Roman;12 pt;Bez kursywy"/>
    <w:rsid w:val="00E67A57"/>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10">
    <w:name w:val="Tekst treści (10)_"/>
    <w:link w:val="Teksttreci100"/>
    <w:rsid w:val="00E67A57"/>
    <w:rPr>
      <w:rFonts w:ascii="Arial" w:eastAsia="Arial" w:hAnsi="Arial" w:cs="Arial"/>
      <w:b/>
      <w:bCs/>
      <w:sz w:val="23"/>
      <w:szCs w:val="23"/>
      <w:shd w:val="clear" w:color="auto" w:fill="FFFFFF"/>
    </w:rPr>
  </w:style>
  <w:style w:type="character" w:customStyle="1" w:styleId="Teksttreci10Bezpogrubienia">
    <w:name w:val="Tekst treści (10) + Bez pogrubienia"/>
    <w:rsid w:val="00E67A57"/>
    <w:rPr>
      <w:rFonts w:ascii="Arial" w:eastAsia="Arial" w:hAnsi="Arial" w:cs="Arial"/>
      <w:b/>
      <w:bCs/>
      <w:color w:val="000000"/>
      <w:spacing w:val="0"/>
      <w:w w:val="100"/>
      <w:position w:val="0"/>
      <w:sz w:val="23"/>
      <w:szCs w:val="23"/>
      <w:shd w:val="clear" w:color="auto" w:fill="FFFFFF"/>
      <w:lang w:val="pl-PL" w:eastAsia="pl-PL" w:bidi="pl-PL"/>
    </w:rPr>
  </w:style>
  <w:style w:type="paragraph" w:customStyle="1" w:styleId="Teksttreci90">
    <w:name w:val="Tekst treści (9)"/>
    <w:basedOn w:val="Normalny"/>
    <w:link w:val="Teksttreci9"/>
    <w:rsid w:val="00E67A57"/>
    <w:pPr>
      <w:widowControl w:val="0"/>
      <w:shd w:val="clear" w:color="auto" w:fill="FFFFFF"/>
      <w:suppressAutoHyphens w:val="0"/>
      <w:spacing w:before="300" w:after="0" w:line="263" w:lineRule="exact"/>
      <w:jc w:val="both"/>
    </w:pPr>
    <w:rPr>
      <w:rFonts w:ascii="Arial" w:eastAsia="Arial" w:hAnsi="Arial" w:cs="Times New Roman"/>
      <w:i/>
      <w:iCs/>
      <w:sz w:val="23"/>
      <w:szCs w:val="23"/>
    </w:rPr>
  </w:style>
  <w:style w:type="paragraph" w:customStyle="1" w:styleId="Teksttreci100">
    <w:name w:val="Tekst treści (10)"/>
    <w:basedOn w:val="Normalny"/>
    <w:link w:val="Teksttreci10"/>
    <w:rsid w:val="00E67A57"/>
    <w:pPr>
      <w:widowControl w:val="0"/>
      <w:shd w:val="clear" w:color="auto" w:fill="FFFFFF"/>
      <w:suppressAutoHyphens w:val="0"/>
      <w:spacing w:after="240" w:line="263" w:lineRule="exact"/>
      <w:ind w:firstLine="720"/>
      <w:jc w:val="both"/>
    </w:pPr>
    <w:rPr>
      <w:rFonts w:ascii="Arial" w:eastAsia="Arial" w:hAnsi="Arial" w:cs="Times New Roman"/>
      <w:b/>
      <w:bCs/>
      <w:sz w:val="23"/>
      <w:szCs w:val="23"/>
    </w:rPr>
  </w:style>
  <w:style w:type="character" w:customStyle="1" w:styleId="Nagweklubstopka">
    <w:name w:val="Nagłówek lub stopka_"/>
    <w:link w:val="Nagweklubstopka0"/>
    <w:rsid w:val="00E67A57"/>
    <w:rPr>
      <w:rFonts w:ascii="Arial" w:eastAsia="Arial" w:hAnsi="Arial" w:cs="Arial"/>
      <w:sz w:val="17"/>
      <w:szCs w:val="17"/>
      <w:shd w:val="clear" w:color="auto" w:fill="FFFFFF"/>
    </w:rPr>
  </w:style>
  <w:style w:type="character" w:customStyle="1" w:styleId="Teksttreci1010ptKursywa">
    <w:name w:val="Tekst treści (10) + 10 pt;Kursywa"/>
    <w:rsid w:val="00E67A57"/>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paragraph" w:customStyle="1" w:styleId="Nagweklubstopka0">
    <w:name w:val="Nagłówek lub stopka"/>
    <w:basedOn w:val="Normalny"/>
    <w:link w:val="Nagweklubstopka"/>
    <w:rsid w:val="00E67A57"/>
    <w:pPr>
      <w:widowControl w:val="0"/>
      <w:shd w:val="clear" w:color="auto" w:fill="FFFFFF"/>
      <w:suppressAutoHyphens w:val="0"/>
      <w:spacing w:after="0" w:line="0" w:lineRule="atLeast"/>
      <w:jc w:val="both"/>
    </w:pPr>
    <w:rPr>
      <w:rFonts w:ascii="Arial" w:eastAsia="Arial" w:hAnsi="Arial" w:cs="Times New Roman"/>
      <w:sz w:val="17"/>
      <w:szCs w:val="17"/>
    </w:rPr>
  </w:style>
  <w:style w:type="character" w:customStyle="1" w:styleId="Teksttreci13">
    <w:name w:val="Tekst treści (13)_"/>
    <w:rsid w:val="00E67A57"/>
    <w:rPr>
      <w:rFonts w:ascii="Times New Roman" w:eastAsia="Times New Roman" w:hAnsi="Times New Roman" w:cs="Times New Roman"/>
      <w:b w:val="0"/>
      <w:bCs w:val="0"/>
      <w:i w:val="0"/>
      <w:iCs w:val="0"/>
      <w:smallCaps w:val="0"/>
      <w:strike w:val="0"/>
      <w:sz w:val="18"/>
      <w:szCs w:val="18"/>
      <w:u w:val="none"/>
    </w:rPr>
  </w:style>
  <w:style w:type="character" w:customStyle="1" w:styleId="Teksttreci130">
    <w:name w:val="Tekst treści (13)"/>
    <w:rsid w:val="00E67A5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4">
    <w:name w:val="Tekst treści (4)_"/>
    <w:link w:val="Teksttreci40"/>
    <w:rsid w:val="00D65A08"/>
    <w:rPr>
      <w:rFonts w:ascii="Arial" w:eastAsia="Arial" w:hAnsi="Arial" w:cs="Arial"/>
      <w:i/>
      <w:iCs/>
      <w:sz w:val="22"/>
      <w:szCs w:val="22"/>
      <w:shd w:val="clear" w:color="auto" w:fill="FFFFFF"/>
    </w:rPr>
  </w:style>
  <w:style w:type="character" w:customStyle="1" w:styleId="Teksttreci4Bezkursywy">
    <w:name w:val="Tekst treści (4) + Bez kursywy"/>
    <w:rsid w:val="00D65A08"/>
    <w:rPr>
      <w:rFonts w:ascii="Arial" w:eastAsia="Arial" w:hAnsi="Arial" w:cs="Arial"/>
      <w:i/>
      <w:iCs/>
      <w:color w:val="000000"/>
      <w:spacing w:val="0"/>
      <w:w w:val="100"/>
      <w:position w:val="0"/>
      <w:sz w:val="22"/>
      <w:szCs w:val="22"/>
      <w:shd w:val="clear" w:color="auto" w:fill="FFFFFF"/>
      <w:lang w:val="pl-PL" w:eastAsia="pl-PL" w:bidi="pl-PL"/>
    </w:rPr>
  </w:style>
  <w:style w:type="character" w:customStyle="1" w:styleId="Teksttreci4115pt">
    <w:name w:val="Tekst treści (4) + 11;5 pt"/>
    <w:rsid w:val="00D65A08"/>
    <w:rPr>
      <w:rFonts w:ascii="Arial" w:eastAsia="Arial" w:hAnsi="Arial" w:cs="Arial"/>
      <w:i/>
      <w:iCs/>
      <w:color w:val="000000"/>
      <w:spacing w:val="0"/>
      <w:w w:val="100"/>
      <w:position w:val="0"/>
      <w:sz w:val="23"/>
      <w:szCs w:val="23"/>
      <w:shd w:val="clear" w:color="auto" w:fill="FFFFFF"/>
      <w:lang w:val="pl-PL" w:eastAsia="pl-PL" w:bidi="pl-PL"/>
    </w:rPr>
  </w:style>
  <w:style w:type="paragraph" w:customStyle="1" w:styleId="Teksttreci40">
    <w:name w:val="Tekst treści (4)"/>
    <w:basedOn w:val="Normalny"/>
    <w:link w:val="Teksttreci4"/>
    <w:rsid w:val="00D65A08"/>
    <w:pPr>
      <w:widowControl w:val="0"/>
      <w:shd w:val="clear" w:color="auto" w:fill="FFFFFF"/>
      <w:suppressAutoHyphens w:val="0"/>
      <w:spacing w:after="240" w:line="278" w:lineRule="exact"/>
    </w:pPr>
    <w:rPr>
      <w:rFonts w:ascii="Arial" w:eastAsia="Arial" w:hAnsi="Arial" w:cs="Times New Roman"/>
      <w:i/>
      <w:iCs/>
    </w:rPr>
  </w:style>
  <w:style w:type="character" w:customStyle="1" w:styleId="TeksttreciMaelitery">
    <w:name w:val="Tekst treści + Małe litery"/>
    <w:rsid w:val="00D65A08"/>
    <w:rPr>
      <w:rFonts w:ascii="Arial" w:eastAsia="Arial" w:hAnsi="Arial" w:cs="Arial"/>
      <w:b w:val="0"/>
      <w:bCs w:val="0"/>
      <w:i w:val="0"/>
      <w:iCs w:val="0"/>
      <w:smallCaps/>
      <w:strike w:val="0"/>
      <w:color w:val="000000"/>
      <w:spacing w:val="0"/>
      <w:w w:val="100"/>
      <w:position w:val="0"/>
      <w:sz w:val="22"/>
      <w:szCs w:val="22"/>
      <w:u w:val="none"/>
      <w:shd w:val="clear" w:color="auto" w:fill="FFFFFF"/>
      <w:lang w:val="pl-PL" w:eastAsia="pl-PL" w:bidi="pl-PL"/>
    </w:rPr>
  </w:style>
  <w:style w:type="character" w:customStyle="1" w:styleId="TeksttreciKursywa">
    <w:name w:val="Tekst treści + Kursywa"/>
    <w:rsid w:val="00B9439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pl-PL" w:eastAsia="pl-PL" w:bidi="pl-PL"/>
    </w:rPr>
  </w:style>
  <w:style w:type="character" w:customStyle="1" w:styleId="Teksttreci4KursywaOdstpy0pt">
    <w:name w:val="Tekst treści (4) + Kursywa;Odstępy 0 pt"/>
    <w:rsid w:val="00D11CCE"/>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pl-PL" w:eastAsia="pl-PL" w:bidi="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locked/>
    <w:rsid w:val="00E4632B"/>
    <w:rPr>
      <w:rFonts w:cs="Calibri"/>
      <w:sz w:val="22"/>
      <w:szCs w:val="22"/>
      <w:lang w:eastAsia="en-US"/>
    </w:rPr>
  </w:style>
  <w:style w:type="paragraph" w:styleId="Tekstpodstawowy2">
    <w:name w:val="Body Text 2"/>
    <w:basedOn w:val="Normalny"/>
    <w:link w:val="Tekstpodstawowy2Znak"/>
    <w:uiPriority w:val="99"/>
    <w:semiHidden/>
    <w:unhideWhenUsed/>
    <w:rsid w:val="0042018A"/>
    <w:pPr>
      <w:spacing w:after="120" w:line="480" w:lineRule="auto"/>
    </w:pPr>
  </w:style>
  <w:style w:type="character" w:customStyle="1" w:styleId="Tekstpodstawowy2Znak">
    <w:name w:val="Tekst podstawowy 2 Znak"/>
    <w:link w:val="Tekstpodstawowy2"/>
    <w:uiPriority w:val="99"/>
    <w:semiHidden/>
    <w:rsid w:val="0042018A"/>
    <w:rPr>
      <w:rFonts w:cs="Calibri"/>
      <w:sz w:val="22"/>
      <w:szCs w:val="22"/>
      <w:lang w:eastAsia="ar-SA"/>
    </w:rPr>
  </w:style>
  <w:style w:type="paragraph" w:styleId="Lista">
    <w:name w:val="List"/>
    <w:basedOn w:val="Normalny"/>
    <w:rsid w:val="00A637EE"/>
    <w:pPr>
      <w:suppressAutoHyphens w:val="0"/>
      <w:spacing w:after="0" w:line="240" w:lineRule="auto"/>
      <w:ind w:left="283" w:hanging="283"/>
    </w:pPr>
    <w:rPr>
      <w:rFonts w:ascii="Times New Roman" w:hAnsi="Times New Roman" w:cs="Times New Roman"/>
      <w:sz w:val="20"/>
      <w:szCs w:val="20"/>
      <w:lang w:eastAsia="pl-PL"/>
    </w:rPr>
  </w:style>
  <w:style w:type="character" w:customStyle="1" w:styleId="Teksttreci80">
    <w:name w:val="Tekst treści (8)_"/>
    <w:basedOn w:val="Domylnaczcionkaakapitu"/>
    <w:rsid w:val="00430929"/>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0"/>
    <w:rsid w:val="004309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colour">
    <w:name w:val="colour"/>
    <w:basedOn w:val="Domylnaczcionkaakapitu"/>
    <w:rsid w:val="001F3694"/>
  </w:style>
  <w:style w:type="paragraph" w:customStyle="1" w:styleId="Bezodstpw1">
    <w:name w:val="Bez odstępów1"/>
    <w:uiPriority w:val="99"/>
    <w:rsid w:val="00FA1645"/>
    <w:pPr>
      <w:widowControl w:val="0"/>
      <w:suppressAutoHyphens/>
      <w:autoSpaceDE w:val="0"/>
      <w:autoSpaceDN w:val="0"/>
      <w:textAlignment w:val="baseline"/>
    </w:pPr>
    <w:rPr>
      <w:rFonts w:ascii="Times New Roman" w:hAnsi="Times New Roman"/>
      <w:kern w:val="3"/>
      <w:sz w:val="22"/>
      <w:szCs w:val="22"/>
      <w:lang w:eastAsia="zh-CN"/>
    </w:rPr>
  </w:style>
  <w:style w:type="character" w:customStyle="1" w:styleId="PogrubienieTeksttreci495ptBezkursywy">
    <w:name w:val="Pogrubienie;Tekst treści (4) + 9;5 pt;Bez kursywy"/>
    <w:basedOn w:val="Teksttreci4"/>
    <w:rsid w:val="00E85D0B"/>
    <w:rPr>
      <w:rFonts w:ascii="Arial" w:eastAsia="Arial" w:hAnsi="Arial" w:cs="Arial"/>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55pt">
    <w:name w:val="Tekst treści + 5;5 pt"/>
    <w:basedOn w:val="Teksttreci"/>
    <w:rsid w:val="00E85D0B"/>
    <w:rPr>
      <w:rFonts w:ascii="Arial" w:eastAsia="Arial" w:hAnsi="Arial" w:cs="Arial"/>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Teksttreci565ptBezpogrubienia">
    <w:name w:val="Tekst treści (5) + 6;5 pt;Bez pogrubienia"/>
    <w:basedOn w:val="Teksttreci5"/>
    <w:rsid w:val="00E85D0B"/>
    <w:rPr>
      <w:rFonts w:ascii="Arial" w:eastAsia="Arial" w:hAnsi="Arial" w:cs="Arial"/>
      <w:b/>
      <w:bCs/>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4Exact">
    <w:name w:val="Tekst treści (4) Exact"/>
    <w:basedOn w:val="Domylnaczcionkaakapitu"/>
    <w:rsid w:val="00E85D0B"/>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Teksttreci7">
    <w:name w:val="Tekst treści + 7"/>
    <w:aliases w:val="5 pt,Odstępy 0 pt"/>
    <w:basedOn w:val="Domylnaczcionkaakapitu"/>
    <w:rsid w:val="000353ED"/>
    <w:rPr>
      <w:rFonts w:ascii="Arial Unicode MS" w:eastAsia="Arial Unicode MS" w:hAnsi="Arial Unicode MS" w:cs="Arial Unicode MS" w:hint="eastAsia"/>
      <w:b w:val="0"/>
      <w:bCs w:val="0"/>
      <w:i w:val="0"/>
      <w:iCs w:val="0"/>
      <w:smallCaps w:val="0"/>
      <w:strike w:val="0"/>
      <w:dstrike w:val="0"/>
      <w:color w:val="000000"/>
      <w:spacing w:val="-10"/>
      <w:w w:val="100"/>
      <w:position w:val="0"/>
      <w:sz w:val="15"/>
      <w:szCs w:val="15"/>
      <w:u w:val="none"/>
      <w:effect w:val="none"/>
      <w:lang w:val="pl-PL" w:eastAsia="pl-PL" w:bidi="pl-PL"/>
    </w:rPr>
  </w:style>
  <w:style w:type="character" w:styleId="Numerstrony">
    <w:name w:val="page number"/>
    <w:basedOn w:val="Domylnaczcionkaakapitu"/>
    <w:rsid w:val="008043BC"/>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D0326C"/>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222">
      <w:bodyDiv w:val="1"/>
      <w:marLeft w:val="0"/>
      <w:marRight w:val="0"/>
      <w:marTop w:val="0"/>
      <w:marBottom w:val="0"/>
      <w:divBdr>
        <w:top w:val="none" w:sz="0" w:space="0" w:color="auto"/>
        <w:left w:val="none" w:sz="0" w:space="0" w:color="auto"/>
        <w:bottom w:val="none" w:sz="0" w:space="0" w:color="auto"/>
        <w:right w:val="none" w:sz="0" w:space="0" w:color="auto"/>
      </w:divBdr>
    </w:div>
    <w:div w:id="12390062">
      <w:bodyDiv w:val="1"/>
      <w:marLeft w:val="0"/>
      <w:marRight w:val="0"/>
      <w:marTop w:val="0"/>
      <w:marBottom w:val="0"/>
      <w:divBdr>
        <w:top w:val="none" w:sz="0" w:space="0" w:color="auto"/>
        <w:left w:val="none" w:sz="0" w:space="0" w:color="auto"/>
        <w:bottom w:val="none" w:sz="0" w:space="0" w:color="auto"/>
        <w:right w:val="none" w:sz="0" w:space="0" w:color="auto"/>
      </w:divBdr>
    </w:div>
    <w:div w:id="47725698">
      <w:bodyDiv w:val="1"/>
      <w:marLeft w:val="0"/>
      <w:marRight w:val="0"/>
      <w:marTop w:val="0"/>
      <w:marBottom w:val="0"/>
      <w:divBdr>
        <w:top w:val="none" w:sz="0" w:space="0" w:color="auto"/>
        <w:left w:val="none" w:sz="0" w:space="0" w:color="auto"/>
        <w:bottom w:val="none" w:sz="0" w:space="0" w:color="auto"/>
        <w:right w:val="none" w:sz="0" w:space="0" w:color="auto"/>
      </w:divBdr>
    </w:div>
    <w:div w:id="49349202">
      <w:bodyDiv w:val="1"/>
      <w:marLeft w:val="0"/>
      <w:marRight w:val="0"/>
      <w:marTop w:val="0"/>
      <w:marBottom w:val="0"/>
      <w:divBdr>
        <w:top w:val="none" w:sz="0" w:space="0" w:color="auto"/>
        <w:left w:val="none" w:sz="0" w:space="0" w:color="auto"/>
        <w:bottom w:val="none" w:sz="0" w:space="0" w:color="auto"/>
        <w:right w:val="none" w:sz="0" w:space="0" w:color="auto"/>
      </w:divBdr>
    </w:div>
    <w:div w:id="110131467">
      <w:bodyDiv w:val="1"/>
      <w:marLeft w:val="0"/>
      <w:marRight w:val="0"/>
      <w:marTop w:val="0"/>
      <w:marBottom w:val="0"/>
      <w:divBdr>
        <w:top w:val="none" w:sz="0" w:space="0" w:color="auto"/>
        <w:left w:val="none" w:sz="0" w:space="0" w:color="auto"/>
        <w:bottom w:val="none" w:sz="0" w:space="0" w:color="auto"/>
        <w:right w:val="none" w:sz="0" w:space="0" w:color="auto"/>
      </w:divBdr>
    </w:div>
    <w:div w:id="139659697">
      <w:bodyDiv w:val="1"/>
      <w:marLeft w:val="0"/>
      <w:marRight w:val="0"/>
      <w:marTop w:val="0"/>
      <w:marBottom w:val="0"/>
      <w:divBdr>
        <w:top w:val="none" w:sz="0" w:space="0" w:color="auto"/>
        <w:left w:val="none" w:sz="0" w:space="0" w:color="auto"/>
        <w:bottom w:val="none" w:sz="0" w:space="0" w:color="auto"/>
        <w:right w:val="none" w:sz="0" w:space="0" w:color="auto"/>
      </w:divBdr>
    </w:div>
    <w:div w:id="165636768">
      <w:bodyDiv w:val="1"/>
      <w:marLeft w:val="0"/>
      <w:marRight w:val="0"/>
      <w:marTop w:val="0"/>
      <w:marBottom w:val="0"/>
      <w:divBdr>
        <w:top w:val="none" w:sz="0" w:space="0" w:color="auto"/>
        <w:left w:val="none" w:sz="0" w:space="0" w:color="auto"/>
        <w:bottom w:val="none" w:sz="0" w:space="0" w:color="auto"/>
        <w:right w:val="none" w:sz="0" w:space="0" w:color="auto"/>
      </w:divBdr>
    </w:div>
    <w:div w:id="267741602">
      <w:bodyDiv w:val="1"/>
      <w:marLeft w:val="0"/>
      <w:marRight w:val="0"/>
      <w:marTop w:val="0"/>
      <w:marBottom w:val="0"/>
      <w:divBdr>
        <w:top w:val="none" w:sz="0" w:space="0" w:color="auto"/>
        <w:left w:val="none" w:sz="0" w:space="0" w:color="auto"/>
        <w:bottom w:val="none" w:sz="0" w:space="0" w:color="auto"/>
        <w:right w:val="none" w:sz="0" w:space="0" w:color="auto"/>
      </w:divBdr>
    </w:div>
    <w:div w:id="293143139">
      <w:bodyDiv w:val="1"/>
      <w:marLeft w:val="0"/>
      <w:marRight w:val="0"/>
      <w:marTop w:val="0"/>
      <w:marBottom w:val="0"/>
      <w:divBdr>
        <w:top w:val="none" w:sz="0" w:space="0" w:color="auto"/>
        <w:left w:val="none" w:sz="0" w:space="0" w:color="auto"/>
        <w:bottom w:val="none" w:sz="0" w:space="0" w:color="auto"/>
        <w:right w:val="none" w:sz="0" w:space="0" w:color="auto"/>
      </w:divBdr>
    </w:div>
    <w:div w:id="343872143">
      <w:bodyDiv w:val="1"/>
      <w:marLeft w:val="0"/>
      <w:marRight w:val="0"/>
      <w:marTop w:val="0"/>
      <w:marBottom w:val="0"/>
      <w:divBdr>
        <w:top w:val="none" w:sz="0" w:space="0" w:color="auto"/>
        <w:left w:val="none" w:sz="0" w:space="0" w:color="auto"/>
        <w:bottom w:val="none" w:sz="0" w:space="0" w:color="auto"/>
        <w:right w:val="none" w:sz="0" w:space="0" w:color="auto"/>
      </w:divBdr>
    </w:div>
    <w:div w:id="391469215">
      <w:bodyDiv w:val="1"/>
      <w:marLeft w:val="0"/>
      <w:marRight w:val="0"/>
      <w:marTop w:val="0"/>
      <w:marBottom w:val="0"/>
      <w:divBdr>
        <w:top w:val="none" w:sz="0" w:space="0" w:color="auto"/>
        <w:left w:val="none" w:sz="0" w:space="0" w:color="auto"/>
        <w:bottom w:val="none" w:sz="0" w:space="0" w:color="auto"/>
        <w:right w:val="none" w:sz="0" w:space="0" w:color="auto"/>
      </w:divBdr>
    </w:div>
    <w:div w:id="441803276">
      <w:bodyDiv w:val="1"/>
      <w:marLeft w:val="0"/>
      <w:marRight w:val="0"/>
      <w:marTop w:val="0"/>
      <w:marBottom w:val="0"/>
      <w:divBdr>
        <w:top w:val="none" w:sz="0" w:space="0" w:color="auto"/>
        <w:left w:val="none" w:sz="0" w:space="0" w:color="auto"/>
        <w:bottom w:val="none" w:sz="0" w:space="0" w:color="auto"/>
        <w:right w:val="none" w:sz="0" w:space="0" w:color="auto"/>
      </w:divBdr>
    </w:div>
    <w:div w:id="446898874">
      <w:bodyDiv w:val="1"/>
      <w:marLeft w:val="0"/>
      <w:marRight w:val="0"/>
      <w:marTop w:val="0"/>
      <w:marBottom w:val="0"/>
      <w:divBdr>
        <w:top w:val="none" w:sz="0" w:space="0" w:color="auto"/>
        <w:left w:val="none" w:sz="0" w:space="0" w:color="auto"/>
        <w:bottom w:val="none" w:sz="0" w:space="0" w:color="auto"/>
        <w:right w:val="none" w:sz="0" w:space="0" w:color="auto"/>
      </w:divBdr>
    </w:div>
    <w:div w:id="521819768">
      <w:bodyDiv w:val="1"/>
      <w:marLeft w:val="0"/>
      <w:marRight w:val="0"/>
      <w:marTop w:val="0"/>
      <w:marBottom w:val="0"/>
      <w:divBdr>
        <w:top w:val="none" w:sz="0" w:space="0" w:color="auto"/>
        <w:left w:val="none" w:sz="0" w:space="0" w:color="auto"/>
        <w:bottom w:val="none" w:sz="0" w:space="0" w:color="auto"/>
        <w:right w:val="none" w:sz="0" w:space="0" w:color="auto"/>
      </w:divBdr>
    </w:div>
    <w:div w:id="613904625">
      <w:bodyDiv w:val="1"/>
      <w:marLeft w:val="0"/>
      <w:marRight w:val="0"/>
      <w:marTop w:val="0"/>
      <w:marBottom w:val="0"/>
      <w:divBdr>
        <w:top w:val="none" w:sz="0" w:space="0" w:color="auto"/>
        <w:left w:val="none" w:sz="0" w:space="0" w:color="auto"/>
        <w:bottom w:val="none" w:sz="0" w:space="0" w:color="auto"/>
        <w:right w:val="none" w:sz="0" w:space="0" w:color="auto"/>
      </w:divBdr>
    </w:div>
    <w:div w:id="653218864">
      <w:bodyDiv w:val="1"/>
      <w:marLeft w:val="0"/>
      <w:marRight w:val="0"/>
      <w:marTop w:val="0"/>
      <w:marBottom w:val="0"/>
      <w:divBdr>
        <w:top w:val="none" w:sz="0" w:space="0" w:color="auto"/>
        <w:left w:val="none" w:sz="0" w:space="0" w:color="auto"/>
        <w:bottom w:val="none" w:sz="0" w:space="0" w:color="auto"/>
        <w:right w:val="none" w:sz="0" w:space="0" w:color="auto"/>
      </w:divBdr>
    </w:div>
    <w:div w:id="701172422">
      <w:bodyDiv w:val="1"/>
      <w:marLeft w:val="0"/>
      <w:marRight w:val="0"/>
      <w:marTop w:val="0"/>
      <w:marBottom w:val="0"/>
      <w:divBdr>
        <w:top w:val="none" w:sz="0" w:space="0" w:color="auto"/>
        <w:left w:val="none" w:sz="0" w:space="0" w:color="auto"/>
        <w:bottom w:val="none" w:sz="0" w:space="0" w:color="auto"/>
        <w:right w:val="none" w:sz="0" w:space="0" w:color="auto"/>
      </w:divBdr>
    </w:div>
    <w:div w:id="704065117">
      <w:bodyDiv w:val="1"/>
      <w:marLeft w:val="0"/>
      <w:marRight w:val="0"/>
      <w:marTop w:val="0"/>
      <w:marBottom w:val="0"/>
      <w:divBdr>
        <w:top w:val="none" w:sz="0" w:space="0" w:color="auto"/>
        <w:left w:val="none" w:sz="0" w:space="0" w:color="auto"/>
        <w:bottom w:val="none" w:sz="0" w:space="0" w:color="auto"/>
        <w:right w:val="none" w:sz="0" w:space="0" w:color="auto"/>
      </w:divBdr>
    </w:div>
    <w:div w:id="754401067">
      <w:bodyDiv w:val="1"/>
      <w:marLeft w:val="0"/>
      <w:marRight w:val="0"/>
      <w:marTop w:val="0"/>
      <w:marBottom w:val="0"/>
      <w:divBdr>
        <w:top w:val="none" w:sz="0" w:space="0" w:color="auto"/>
        <w:left w:val="none" w:sz="0" w:space="0" w:color="auto"/>
        <w:bottom w:val="none" w:sz="0" w:space="0" w:color="auto"/>
        <w:right w:val="none" w:sz="0" w:space="0" w:color="auto"/>
      </w:divBdr>
    </w:div>
    <w:div w:id="887494908">
      <w:bodyDiv w:val="1"/>
      <w:marLeft w:val="0"/>
      <w:marRight w:val="0"/>
      <w:marTop w:val="0"/>
      <w:marBottom w:val="0"/>
      <w:divBdr>
        <w:top w:val="none" w:sz="0" w:space="0" w:color="auto"/>
        <w:left w:val="none" w:sz="0" w:space="0" w:color="auto"/>
        <w:bottom w:val="none" w:sz="0" w:space="0" w:color="auto"/>
        <w:right w:val="none" w:sz="0" w:space="0" w:color="auto"/>
      </w:divBdr>
    </w:div>
    <w:div w:id="1001472750">
      <w:bodyDiv w:val="1"/>
      <w:marLeft w:val="0"/>
      <w:marRight w:val="0"/>
      <w:marTop w:val="0"/>
      <w:marBottom w:val="0"/>
      <w:divBdr>
        <w:top w:val="none" w:sz="0" w:space="0" w:color="auto"/>
        <w:left w:val="none" w:sz="0" w:space="0" w:color="auto"/>
        <w:bottom w:val="none" w:sz="0" w:space="0" w:color="auto"/>
        <w:right w:val="none" w:sz="0" w:space="0" w:color="auto"/>
      </w:divBdr>
    </w:div>
    <w:div w:id="1060176547">
      <w:bodyDiv w:val="1"/>
      <w:marLeft w:val="0"/>
      <w:marRight w:val="0"/>
      <w:marTop w:val="0"/>
      <w:marBottom w:val="0"/>
      <w:divBdr>
        <w:top w:val="none" w:sz="0" w:space="0" w:color="auto"/>
        <w:left w:val="none" w:sz="0" w:space="0" w:color="auto"/>
        <w:bottom w:val="none" w:sz="0" w:space="0" w:color="auto"/>
        <w:right w:val="none" w:sz="0" w:space="0" w:color="auto"/>
      </w:divBdr>
    </w:div>
    <w:div w:id="1169176440">
      <w:bodyDiv w:val="1"/>
      <w:marLeft w:val="0"/>
      <w:marRight w:val="0"/>
      <w:marTop w:val="0"/>
      <w:marBottom w:val="0"/>
      <w:divBdr>
        <w:top w:val="none" w:sz="0" w:space="0" w:color="auto"/>
        <w:left w:val="none" w:sz="0" w:space="0" w:color="auto"/>
        <w:bottom w:val="none" w:sz="0" w:space="0" w:color="auto"/>
        <w:right w:val="none" w:sz="0" w:space="0" w:color="auto"/>
      </w:divBdr>
    </w:div>
    <w:div w:id="1230656002">
      <w:bodyDiv w:val="1"/>
      <w:marLeft w:val="0"/>
      <w:marRight w:val="0"/>
      <w:marTop w:val="0"/>
      <w:marBottom w:val="0"/>
      <w:divBdr>
        <w:top w:val="none" w:sz="0" w:space="0" w:color="auto"/>
        <w:left w:val="none" w:sz="0" w:space="0" w:color="auto"/>
        <w:bottom w:val="none" w:sz="0" w:space="0" w:color="auto"/>
        <w:right w:val="none" w:sz="0" w:space="0" w:color="auto"/>
      </w:divBdr>
    </w:div>
    <w:div w:id="1258900092">
      <w:bodyDiv w:val="1"/>
      <w:marLeft w:val="0"/>
      <w:marRight w:val="0"/>
      <w:marTop w:val="0"/>
      <w:marBottom w:val="0"/>
      <w:divBdr>
        <w:top w:val="none" w:sz="0" w:space="0" w:color="auto"/>
        <w:left w:val="none" w:sz="0" w:space="0" w:color="auto"/>
        <w:bottom w:val="none" w:sz="0" w:space="0" w:color="auto"/>
        <w:right w:val="none" w:sz="0" w:space="0" w:color="auto"/>
      </w:divBdr>
    </w:div>
    <w:div w:id="1288393722">
      <w:bodyDiv w:val="1"/>
      <w:marLeft w:val="0"/>
      <w:marRight w:val="0"/>
      <w:marTop w:val="0"/>
      <w:marBottom w:val="0"/>
      <w:divBdr>
        <w:top w:val="none" w:sz="0" w:space="0" w:color="auto"/>
        <w:left w:val="none" w:sz="0" w:space="0" w:color="auto"/>
        <w:bottom w:val="none" w:sz="0" w:space="0" w:color="auto"/>
        <w:right w:val="none" w:sz="0" w:space="0" w:color="auto"/>
      </w:divBdr>
    </w:div>
    <w:div w:id="1317614981">
      <w:bodyDiv w:val="1"/>
      <w:marLeft w:val="0"/>
      <w:marRight w:val="0"/>
      <w:marTop w:val="0"/>
      <w:marBottom w:val="0"/>
      <w:divBdr>
        <w:top w:val="none" w:sz="0" w:space="0" w:color="auto"/>
        <w:left w:val="none" w:sz="0" w:space="0" w:color="auto"/>
        <w:bottom w:val="none" w:sz="0" w:space="0" w:color="auto"/>
        <w:right w:val="none" w:sz="0" w:space="0" w:color="auto"/>
      </w:divBdr>
    </w:div>
    <w:div w:id="1362324289">
      <w:bodyDiv w:val="1"/>
      <w:marLeft w:val="0"/>
      <w:marRight w:val="0"/>
      <w:marTop w:val="0"/>
      <w:marBottom w:val="0"/>
      <w:divBdr>
        <w:top w:val="none" w:sz="0" w:space="0" w:color="auto"/>
        <w:left w:val="none" w:sz="0" w:space="0" w:color="auto"/>
        <w:bottom w:val="none" w:sz="0" w:space="0" w:color="auto"/>
        <w:right w:val="none" w:sz="0" w:space="0" w:color="auto"/>
      </w:divBdr>
    </w:div>
    <w:div w:id="1365132429">
      <w:bodyDiv w:val="1"/>
      <w:marLeft w:val="0"/>
      <w:marRight w:val="0"/>
      <w:marTop w:val="0"/>
      <w:marBottom w:val="0"/>
      <w:divBdr>
        <w:top w:val="none" w:sz="0" w:space="0" w:color="auto"/>
        <w:left w:val="none" w:sz="0" w:space="0" w:color="auto"/>
        <w:bottom w:val="none" w:sz="0" w:space="0" w:color="auto"/>
        <w:right w:val="none" w:sz="0" w:space="0" w:color="auto"/>
      </w:divBdr>
    </w:div>
    <w:div w:id="1386948053">
      <w:bodyDiv w:val="1"/>
      <w:marLeft w:val="0"/>
      <w:marRight w:val="0"/>
      <w:marTop w:val="0"/>
      <w:marBottom w:val="0"/>
      <w:divBdr>
        <w:top w:val="none" w:sz="0" w:space="0" w:color="auto"/>
        <w:left w:val="none" w:sz="0" w:space="0" w:color="auto"/>
        <w:bottom w:val="none" w:sz="0" w:space="0" w:color="auto"/>
        <w:right w:val="none" w:sz="0" w:space="0" w:color="auto"/>
      </w:divBdr>
    </w:div>
    <w:div w:id="1426685267">
      <w:bodyDiv w:val="1"/>
      <w:marLeft w:val="0"/>
      <w:marRight w:val="0"/>
      <w:marTop w:val="0"/>
      <w:marBottom w:val="0"/>
      <w:divBdr>
        <w:top w:val="none" w:sz="0" w:space="0" w:color="auto"/>
        <w:left w:val="none" w:sz="0" w:space="0" w:color="auto"/>
        <w:bottom w:val="none" w:sz="0" w:space="0" w:color="auto"/>
        <w:right w:val="none" w:sz="0" w:space="0" w:color="auto"/>
      </w:divBdr>
    </w:div>
    <w:div w:id="1538159521">
      <w:bodyDiv w:val="1"/>
      <w:marLeft w:val="0"/>
      <w:marRight w:val="0"/>
      <w:marTop w:val="0"/>
      <w:marBottom w:val="0"/>
      <w:divBdr>
        <w:top w:val="none" w:sz="0" w:space="0" w:color="auto"/>
        <w:left w:val="none" w:sz="0" w:space="0" w:color="auto"/>
        <w:bottom w:val="none" w:sz="0" w:space="0" w:color="auto"/>
        <w:right w:val="none" w:sz="0" w:space="0" w:color="auto"/>
      </w:divBdr>
    </w:div>
    <w:div w:id="1679038098">
      <w:bodyDiv w:val="1"/>
      <w:marLeft w:val="0"/>
      <w:marRight w:val="0"/>
      <w:marTop w:val="0"/>
      <w:marBottom w:val="0"/>
      <w:divBdr>
        <w:top w:val="none" w:sz="0" w:space="0" w:color="auto"/>
        <w:left w:val="none" w:sz="0" w:space="0" w:color="auto"/>
        <w:bottom w:val="none" w:sz="0" w:space="0" w:color="auto"/>
        <w:right w:val="none" w:sz="0" w:space="0" w:color="auto"/>
      </w:divBdr>
    </w:div>
    <w:div w:id="1754012817">
      <w:bodyDiv w:val="1"/>
      <w:marLeft w:val="0"/>
      <w:marRight w:val="0"/>
      <w:marTop w:val="0"/>
      <w:marBottom w:val="0"/>
      <w:divBdr>
        <w:top w:val="none" w:sz="0" w:space="0" w:color="auto"/>
        <w:left w:val="none" w:sz="0" w:space="0" w:color="auto"/>
        <w:bottom w:val="none" w:sz="0" w:space="0" w:color="auto"/>
        <w:right w:val="none" w:sz="0" w:space="0" w:color="auto"/>
      </w:divBdr>
    </w:div>
    <w:div w:id="1765301208">
      <w:bodyDiv w:val="1"/>
      <w:marLeft w:val="0"/>
      <w:marRight w:val="0"/>
      <w:marTop w:val="0"/>
      <w:marBottom w:val="0"/>
      <w:divBdr>
        <w:top w:val="none" w:sz="0" w:space="0" w:color="auto"/>
        <w:left w:val="none" w:sz="0" w:space="0" w:color="auto"/>
        <w:bottom w:val="none" w:sz="0" w:space="0" w:color="auto"/>
        <w:right w:val="none" w:sz="0" w:space="0" w:color="auto"/>
      </w:divBdr>
    </w:div>
    <w:div w:id="1821386799">
      <w:bodyDiv w:val="1"/>
      <w:marLeft w:val="0"/>
      <w:marRight w:val="0"/>
      <w:marTop w:val="0"/>
      <w:marBottom w:val="0"/>
      <w:divBdr>
        <w:top w:val="none" w:sz="0" w:space="0" w:color="auto"/>
        <w:left w:val="none" w:sz="0" w:space="0" w:color="auto"/>
        <w:bottom w:val="none" w:sz="0" w:space="0" w:color="auto"/>
        <w:right w:val="none" w:sz="0" w:space="0" w:color="auto"/>
      </w:divBdr>
    </w:div>
    <w:div w:id="1855264687">
      <w:bodyDiv w:val="1"/>
      <w:marLeft w:val="0"/>
      <w:marRight w:val="0"/>
      <w:marTop w:val="0"/>
      <w:marBottom w:val="0"/>
      <w:divBdr>
        <w:top w:val="none" w:sz="0" w:space="0" w:color="auto"/>
        <w:left w:val="none" w:sz="0" w:space="0" w:color="auto"/>
        <w:bottom w:val="none" w:sz="0" w:space="0" w:color="auto"/>
        <w:right w:val="none" w:sz="0" w:space="0" w:color="auto"/>
      </w:divBdr>
    </w:div>
    <w:div w:id="1868713846">
      <w:bodyDiv w:val="1"/>
      <w:marLeft w:val="0"/>
      <w:marRight w:val="0"/>
      <w:marTop w:val="0"/>
      <w:marBottom w:val="0"/>
      <w:divBdr>
        <w:top w:val="none" w:sz="0" w:space="0" w:color="auto"/>
        <w:left w:val="none" w:sz="0" w:space="0" w:color="auto"/>
        <w:bottom w:val="none" w:sz="0" w:space="0" w:color="auto"/>
        <w:right w:val="none" w:sz="0" w:space="0" w:color="auto"/>
      </w:divBdr>
    </w:div>
    <w:div w:id="1872181640">
      <w:bodyDiv w:val="1"/>
      <w:marLeft w:val="0"/>
      <w:marRight w:val="0"/>
      <w:marTop w:val="0"/>
      <w:marBottom w:val="0"/>
      <w:divBdr>
        <w:top w:val="none" w:sz="0" w:space="0" w:color="auto"/>
        <w:left w:val="none" w:sz="0" w:space="0" w:color="auto"/>
        <w:bottom w:val="none" w:sz="0" w:space="0" w:color="auto"/>
        <w:right w:val="none" w:sz="0" w:space="0" w:color="auto"/>
      </w:divBdr>
    </w:div>
    <w:div w:id="1880051519">
      <w:bodyDiv w:val="1"/>
      <w:marLeft w:val="0"/>
      <w:marRight w:val="0"/>
      <w:marTop w:val="0"/>
      <w:marBottom w:val="0"/>
      <w:divBdr>
        <w:top w:val="none" w:sz="0" w:space="0" w:color="auto"/>
        <w:left w:val="none" w:sz="0" w:space="0" w:color="auto"/>
        <w:bottom w:val="none" w:sz="0" w:space="0" w:color="auto"/>
        <w:right w:val="none" w:sz="0" w:space="0" w:color="auto"/>
      </w:divBdr>
    </w:div>
    <w:div w:id="2019261194">
      <w:bodyDiv w:val="1"/>
      <w:marLeft w:val="0"/>
      <w:marRight w:val="0"/>
      <w:marTop w:val="0"/>
      <w:marBottom w:val="0"/>
      <w:divBdr>
        <w:top w:val="none" w:sz="0" w:space="0" w:color="auto"/>
        <w:left w:val="none" w:sz="0" w:space="0" w:color="auto"/>
        <w:bottom w:val="none" w:sz="0" w:space="0" w:color="auto"/>
        <w:right w:val="none" w:sz="0" w:space="0" w:color="auto"/>
      </w:divBdr>
    </w:div>
    <w:div w:id="2114551747">
      <w:bodyDiv w:val="1"/>
      <w:marLeft w:val="0"/>
      <w:marRight w:val="0"/>
      <w:marTop w:val="0"/>
      <w:marBottom w:val="0"/>
      <w:divBdr>
        <w:top w:val="none" w:sz="0" w:space="0" w:color="auto"/>
        <w:left w:val="none" w:sz="0" w:space="0" w:color="auto"/>
        <w:bottom w:val="none" w:sz="0" w:space="0" w:color="auto"/>
        <w:right w:val="none" w:sz="0" w:space="0" w:color="auto"/>
      </w:divBdr>
    </w:div>
    <w:div w:id="2136217916">
      <w:bodyDiv w:val="1"/>
      <w:marLeft w:val="0"/>
      <w:marRight w:val="0"/>
      <w:marTop w:val="0"/>
      <w:marBottom w:val="0"/>
      <w:divBdr>
        <w:top w:val="none" w:sz="0" w:space="0" w:color="auto"/>
        <w:left w:val="none" w:sz="0" w:space="0" w:color="auto"/>
        <w:bottom w:val="none" w:sz="0" w:space="0" w:color="auto"/>
        <w:right w:val="none" w:sz="0" w:space="0" w:color="auto"/>
      </w:divBdr>
    </w:div>
    <w:div w:id="2137942560">
      <w:bodyDiv w:val="1"/>
      <w:marLeft w:val="0"/>
      <w:marRight w:val="0"/>
      <w:marTop w:val="0"/>
      <w:marBottom w:val="0"/>
      <w:divBdr>
        <w:top w:val="none" w:sz="0" w:space="0" w:color="auto"/>
        <w:left w:val="none" w:sz="0" w:space="0" w:color="auto"/>
        <w:bottom w:val="none" w:sz="0" w:space="0" w:color="auto"/>
        <w:right w:val="none" w:sz="0" w:space="0" w:color="auto"/>
      </w:divBdr>
    </w:div>
    <w:div w:id="21404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C7D0A-9131-44D0-8A16-962E1751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163</Words>
  <Characters>983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user</cp:lastModifiedBy>
  <cp:revision>34</cp:revision>
  <cp:lastPrinted>2015-10-29T05:39:00Z</cp:lastPrinted>
  <dcterms:created xsi:type="dcterms:W3CDTF">2018-09-11T07:42:00Z</dcterms:created>
  <dcterms:modified xsi:type="dcterms:W3CDTF">2022-01-11T10:39:00Z</dcterms:modified>
</cp:coreProperties>
</file>