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723" w14:textId="23CDECED" w:rsidR="00E67A57" w:rsidRPr="00D87A8D" w:rsidRDefault="00A23B7C" w:rsidP="00A038F6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 w:rsidRPr="00D87A8D">
        <w:rPr>
          <w:rFonts w:ascii="Cambria" w:hAnsi="Cambria" w:cs="Cambria"/>
          <w:iCs/>
          <w:sz w:val="20"/>
          <w:szCs w:val="20"/>
        </w:rPr>
        <w:t>Kielce</w:t>
      </w:r>
      <w:r w:rsidR="00C90A92" w:rsidRPr="00D87A8D">
        <w:rPr>
          <w:rFonts w:ascii="Cambria" w:hAnsi="Cambria" w:cs="Cambria"/>
          <w:iCs/>
          <w:sz w:val="20"/>
          <w:szCs w:val="20"/>
        </w:rPr>
        <w:t xml:space="preserve">, dnia </w:t>
      </w:r>
      <w:r w:rsidR="009819B4" w:rsidRPr="00D87A8D">
        <w:rPr>
          <w:rFonts w:ascii="Cambria" w:hAnsi="Cambria" w:cs="Cambria"/>
          <w:iCs/>
          <w:sz w:val="20"/>
          <w:szCs w:val="20"/>
        </w:rPr>
        <w:t>10.01.2022</w:t>
      </w:r>
      <w:r w:rsidR="003B6359" w:rsidRPr="00D87A8D">
        <w:rPr>
          <w:rFonts w:ascii="Cambria" w:hAnsi="Cambria" w:cs="Cambria"/>
          <w:iCs/>
          <w:sz w:val="20"/>
          <w:szCs w:val="20"/>
        </w:rPr>
        <w:t xml:space="preserve"> r</w:t>
      </w:r>
      <w:r w:rsidR="00C90A92" w:rsidRPr="00D87A8D">
        <w:rPr>
          <w:rFonts w:ascii="Cambria" w:hAnsi="Cambria" w:cs="Cambria"/>
          <w:iCs/>
          <w:sz w:val="20"/>
          <w:szCs w:val="20"/>
        </w:rPr>
        <w:t>.</w:t>
      </w:r>
    </w:p>
    <w:p w14:paraId="34F9297B" w14:textId="77777777" w:rsidR="00C052D7" w:rsidRPr="00D87A8D" w:rsidRDefault="00C052D7" w:rsidP="000353ED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5B91D43" w14:textId="07C61325" w:rsidR="000858F1" w:rsidRPr="00D87A8D" w:rsidRDefault="000858F1" w:rsidP="00A038F6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D87A8D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  <w:r w:rsidR="001E755C" w:rsidRPr="00D87A8D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68585E" w:rsidRPr="00D87A8D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</w:t>
      </w:r>
      <w:r w:rsidR="001E755C" w:rsidRPr="00D87A8D">
        <w:rPr>
          <w:rFonts w:ascii="Cambria" w:hAnsi="Cambria" w:cs="Arial"/>
          <w:b/>
          <w:bCs/>
          <w:color w:val="000000"/>
          <w:sz w:val="20"/>
          <w:szCs w:val="20"/>
        </w:rPr>
        <w:t xml:space="preserve">nr </w:t>
      </w:r>
      <w:r w:rsidR="00E67A57" w:rsidRPr="00D87A8D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39A47B6A" w14:textId="77777777" w:rsidR="00C052D7" w:rsidRPr="00D87A8D" w:rsidRDefault="00C052D7" w:rsidP="00A038F6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761F76CF" w14:textId="77777777" w:rsidR="000858F1" w:rsidRPr="00D87A8D" w:rsidRDefault="000858F1" w:rsidP="00A038F6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D87A8D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301DD338" w14:textId="77777777" w:rsidR="00C052D7" w:rsidRPr="00D87A8D" w:rsidRDefault="00C052D7" w:rsidP="00A038F6">
      <w:pPr>
        <w:pStyle w:val="Podtytu"/>
        <w:jc w:val="center"/>
        <w:rPr>
          <w:sz w:val="20"/>
          <w:szCs w:val="20"/>
        </w:rPr>
      </w:pPr>
    </w:p>
    <w:p w14:paraId="0D987179" w14:textId="77777777" w:rsidR="00A23B7C" w:rsidRPr="00D87A8D" w:rsidRDefault="00A23B7C" w:rsidP="00A23B7C">
      <w:pPr>
        <w:shd w:val="clear" w:color="auto" w:fill="BFBFBF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60466352"/>
    </w:p>
    <w:p w14:paraId="59F1D20D" w14:textId="5DE29C26" w:rsidR="00E85D0B" w:rsidRPr="00D87A8D" w:rsidRDefault="00A23B7C" w:rsidP="00A23B7C">
      <w:pPr>
        <w:shd w:val="clear" w:color="auto" w:fill="BFBFBF"/>
        <w:spacing w:after="0"/>
        <w:jc w:val="center"/>
        <w:rPr>
          <w:rFonts w:ascii="Cambria" w:hAnsi="Cambria" w:cs="Arial"/>
          <w:b/>
          <w:bCs/>
          <w:sz w:val="20"/>
          <w:szCs w:val="20"/>
        </w:rPr>
      </w:pPr>
      <w:r w:rsidRPr="00D87A8D">
        <w:rPr>
          <w:rFonts w:ascii="Cambria" w:hAnsi="Cambria" w:cs="Arial"/>
          <w:b/>
          <w:bCs/>
          <w:sz w:val="20"/>
          <w:szCs w:val="20"/>
        </w:rPr>
        <w:t>„</w:t>
      </w:r>
      <w:r w:rsidR="009819B4" w:rsidRPr="00D87A8D">
        <w:rPr>
          <w:rFonts w:ascii="Cambria" w:hAnsi="Cambria"/>
          <w:b/>
          <w:sz w:val="20"/>
          <w:szCs w:val="20"/>
        </w:rPr>
        <w:t>Zakup i dostawa sprzętu komputerowego, sprzętu fotograficznego, sprzętu graficznego,  oraz oprogramowania dla szkoły na rzecz realizacji projektów</w:t>
      </w:r>
      <w:r w:rsidRPr="00D87A8D">
        <w:rPr>
          <w:rFonts w:ascii="Cambria" w:hAnsi="Cambria" w:cs="Arial"/>
          <w:b/>
          <w:bCs/>
          <w:sz w:val="20"/>
          <w:szCs w:val="20"/>
        </w:rPr>
        <w:t>”</w:t>
      </w:r>
      <w:bookmarkEnd w:id="0"/>
    </w:p>
    <w:p w14:paraId="0E40A2B1" w14:textId="77777777" w:rsidR="00A23B7C" w:rsidRPr="00D87A8D" w:rsidRDefault="00A23B7C" w:rsidP="00A23B7C">
      <w:pPr>
        <w:shd w:val="clear" w:color="auto" w:fill="BFBFBF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B61FC20" w14:textId="532262A2" w:rsidR="00A038F6" w:rsidRPr="00D87A8D" w:rsidRDefault="000858F1" w:rsidP="000353ED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 xml:space="preserve">Zamawiający działając na podstawie art. </w:t>
      </w:r>
      <w:r w:rsidR="009819B4" w:rsidRPr="00D87A8D">
        <w:rPr>
          <w:rFonts w:ascii="Cambria" w:hAnsi="Cambria"/>
          <w:sz w:val="20"/>
          <w:szCs w:val="20"/>
        </w:rPr>
        <w:t xml:space="preserve">284 oraz </w:t>
      </w:r>
      <w:r w:rsidR="00D0326C" w:rsidRPr="00D87A8D">
        <w:rPr>
          <w:rFonts w:ascii="Cambria" w:hAnsi="Cambria"/>
          <w:sz w:val="20"/>
          <w:szCs w:val="20"/>
        </w:rPr>
        <w:t>286</w:t>
      </w:r>
      <w:r w:rsidRPr="00D87A8D">
        <w:rPr>
          <w:rFonts w:ascii="Cambria" w:hAnsi="Cambria"/>
          <w:sz w:val="20"/>
          <w:szCs w:val="20"/>
        </w:rPr>
        <w:t xml:space="preserve"> ustawy z dnia </w:t>
      </w:r>
      <w:r w:rsidR="00D0326C" w:rsidRPr="00D87A8D">
        <w:rPr>
          <w:rFonts w:ascii="Cambria" w:hAnsi="Cambria"/>
          <w:sz w:val="20"/>
          <w:szCs w:val="20"/>
        </w:rPr>
        <w:t>11</w:t>
      </w:r>
      <w:r w:rsidRPr="00D87A8D">
        <w:rPr>
          <w:rFonts w:ascii="Cambria" w:hAnsi="Cambria"/>
          <w:sz w:val="20"/>
          <w:szCs w:val="20"/>
        </w:rPr>
        <w:t xml:space="preserve"> </w:t>
      </w:r>
      <w:r w:rsidR="00D0326C" w:rsidRPr="00D87A8D">
        <w:rPr>
          <w:rFonts w:ascii="Cambria" w:hAnsi="Cambria"/>
          <w:sz w:val="20"/>
          <w:szCs w:val="20"/>
        </w:rPr>
        <w:t>września</w:t>
      </w:r>
      <w:r w:rsidRPr="00D87A8D">
        <w:rPr>
          <w:rFonts w:ascii="Cambria" w:hAnsi="Cambria"/>
          <w:sz w:val="20"/>
          <w:szCs w:val="20"/>
        </w:rPr>
        <w:t xml:space="preserve"> </w:t>
      </w:r>
      <w:r w:rsidR="00D0326C" w:rsidRPr="00D87A8D">
        <w:rPr>
          <w:rFonts w:ascii="Cambria" w:hAnsi="Cambria"/>
          <w:sz w:val="20"/>
          <w:szCs w:val="20"/>
        </w:rPr>
        <w:t>2019</w:t>
      </w:r>
      <w:r w:rsidRPr="00D87A8D">
        <w:rPr>
          <w:rFonts w:ascii="Cambria" w:hAnsi="Cambria"/>
          <w:sz w:val="20"/>
          <w:szCs w:val="20"/>
        </w:rPr>
        <w:t>r. Prawo zamówień publicznych (</w:t>
      </w:r>
      <w:r w:rsidR="00A23B7C" w:rsidRPr="00D87A8D">
        <w:rPr>
          <w:rStyle w:val="Pogrubienie"/>
          <w:rFonts w:ascii="Cambria" w:hAnsi="Cambria" w:cs="Arial"/>
          <w:b w:val="0"/>
          <w:sz w:val="20"/>
          <w:szCs w:val="20"/>
        </w:rPr>
        <w:t>Dz. U. z 2021</w:t>
      </w:r>
      <w:r w:rsidR="00C463E0" w:rsidRPr="00D87A8D">
        <w:rPr>
          <w:rStyle w:val="Pogrubienie"/>
          <w:rFonts w:ascii="Cambria" w:hAnsi="Cambria" w:cs="Arial"/>
          <w:b w:val="0"/>
          <w:sz w:val="20"/>
          <w:szCs w:val="20"/>
        </w:rPr>
        <w:t xml:space="preserve"> r. poz</w:t>
      </w:r>
      <w:r w:rsidR="000C4369" w:rsidRPr="00D87A8D">
        <w:rPr>
          <w:rStyle w:val="Pogrubienie"/>
          <w:rFonts w:ascii="Cambria" w:hAnsi="Cambria" w:cs="Arial"/>
          <w:b w:val="0"/>
          <w:sz w:val="20"/>
          <w:szCs w:val="20"/>
        </w:rPr>
        <w:t xml:space="preserve">. </w:t>
      </w:r>
      <w:r w:rsidR="00A23B7C" w:rsidRPr="00D87A8D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="000C4369" w:rsidRPr="00D87A8D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D87A8D">
        <w:rPr>
          <w:rFonts w:ascii="Cambria" w:hAnsi="Cambria"/>
          <w:sz w:val="20"/>
          <w:szCs w:val="20"/>
        </w:rPr>
        <w:t xml:space="preserve">– dalej ustawy) </w:t>
      </w:r>
      <w:r w:rsidR="009819B4" w:rsidRPr="00D87A8D">
        <w:rPr>
          <w:rFonts w:ascii="Cambria" w:hAnsi="Cambria"/>
          <w:sz w:val="20"/>
          <w:szCs w:val="20"/>
        </w:rPr>
        <w:t xml:space="preserve">udziela odpowiedzi i </w:t>
      </w:r>
      <w:r w:rsidR="00D0326C" w:rsidRPr="00D87A8D">
        <w:rPr>
          <w:rFonts w:ascii="Cambria" w:hAnsi="Cambria"/>
          <w:sz w:val="20"/>
          <w:szCs w:val="20"/>
        </w:rPr>
        <w:t>modyfikuje treść S</w:t>
      </w:r>
      <w:r w:rsidR="00E74310" w:rsidRPr="00D87A8D">
        <w:rPr>
          <w:rFonts w:ascii="Cambria" w:hAnsi="Cambria"/>
          <w:sz w:val="20"/>
          <w:szCs w:val="20"/>
        </w:rPr>
        <w:t>WZ</w:t>
      </w:r>
      <w:r w:rsidR="00E53142" w:rsidRPr="00D87A8D">
        <w:rPr>
          <w:rFonts w:ascii="Cambria" w:hAnsi="Cambria"/>
          <w:sz w:val="20"/>
          <w:szCs w:val="20"/>
        </w:rPr>
        <w:t>:</w:t>
      </w:r>
    </w:p>
    <w:p w14:paraId="4FD1630A" w14:textId="77777777" w:rsidR="009876BF" w:rsidRPr="00D87A8D" w:rsidRDefault="009876BF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384E32A" w14:textId="692EBA2A" w:rsidR="00D0326C" w:rsidRPr="00D87A8D" w:rsidRDefault="00D0326C" w:rsidP="009819B4">
      <w:pPr>
        <w:pStyle w:val="Bezodstpw"/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</w:p>
    <w:p w14:paraId="158DDA0D" w14:textId="77777777" w:rsidR="009819B4" w:rsidRPr="00D87A8D" w:rsidRDefault="009819B4" w:rsidP="009819B4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Pytanie 1</w:t>
      </w:r>
    </w:p>
    <w:p w14:paraId="7DF2EB14" w14:textId="77777777" w:rsidR="009819B4" w:rsidRPr="00D87A8D" w:rsidRDefault="009819B4" w:rsidP="009819B4">
      <w:pPr>
        <w:spacing w:after="0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Czy Zamawiający wymaga fabrycznie nowego systemu operacyjnego,  nieużywanego oraz nieaktywowanego nigdy wcześniej na innym urządzeniu?</w:t>
      </w:r>
    </w:p>
    <w:p w14:paraId="48B602A1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Odpowiedź:</w:t>
      </w:r>
    </w:p>
    <w:p w14:paraId="510580E0" w14:textId="77777777" w:rsidR="00D87A8D" w:rsidRPr="00D87A8D" w:rsidRDefault="00D87A8D" w:rsidP="00D87A8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Tak, Zamawiający wymaga fabrycznie nowego systemu operacyjnego, nieużywanego oraz nieaktywowanego nigdy wcześniej na innym urządzeniu</w:t>
      </w:r>
    </w:p>
    <w:p w14:paraId="6B314D9B" w14:textId="77777777" w:rsidR="009819B4" w:rsidRPr="00D87A8D" w:rsidRDefault="009819B4" w:rsidP="009819B4">
      <w:pPr>
        <w:spacing w:after="0"/>
        <w:jc w:val="both"/>
        <w:rPr>
          <w:rFonts w:ascii="Cambria" w:hAnsi="Cambria"/>
          <w:sz w:val="20"/>
          <w:szCs w:val="20"/>
        </w:rPr>
      </w:pPr>
    </w:p>
    <w:p w14:paraId="5D7B3083" w14:textId="77777777" w:rsidR="009819B4" w:rsidRPr="00D87A8D" w:rsidRDefault="009819B4" w:rsidP="009819B4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Pytanie 2</w:t>
      </w:r>
    </w:p>
    <w:p w14:paraId="5A00FF82" w14:textId="77777777" w:rsidR="009819B4" w:rsidRPr="00D87A8D" w:rsidRDefault="009819B4" w:rsidP="009819B4">
      <w:pPr>
        <w:spacing w:after="0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Czy Zamawiający wymaga by oprogramowanie systemowe było fabrycznie zainstalowane przez producenta komputera?</w:t>
      </w:r>
    </w:p>
    <w:p w14:paraId="098FB5FB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Odpowiedź:</w:t>
      </w:r>
    </w:p>
    <w:p w14:paraId="0F658376" w14:textId="77777777" w:rsidR="00D87A8D" w:rsidRPr="00D87A8D" w:rsidRDefault="00D87A8D" w:rsidP="00D87A8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Oprogramowanie systemowe musi być zainstalowane przed realizacją dostawy, nie koniecznie przez producenta komputera.</w:t>
      </w:r>
    </w:p>
    <w:p w14:paraId="735709F8" w14:textId="77777777" w:rsidR="009819B4" w:rsidRPr="00D87A8D" w:rsidRDefault="009819B4" w:rsidP="009819B4">
      <w:pPr>
        <w:spacing w:after="0"/>
        <w:rPr>
          <w:rFonts w:ascii="Cambria" w:hAnsi="Cambria"/>
          <w:sz w:val="20"/>
          <w:szCs w:val="20"/>
        </w:rPr>
      </w:pPr>
    </w:p>
    <w:p w14:paraId="6D2676F0" w14:textId="77777777" w:rsidR="009819B4" w:rsidRPr="00D87A8D" w:rsidRDefault="009819B4" w:rsidP="009819B4">
      <w:pPr>
        <w:spacing w:after="0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Pytanie 3</w:t>
      </w:r>
    </w:p>
    <w:p w14:paraId="77ADBB29" w14:textId="77777777" w:rsidR="009819B4" w:rsidRPr="00D87A8D" w:rsidRDefault="009819B4" w:rsidP="009819B4">
      <w:pPr>
        <w:spacing w:after="0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Czy Zamawiający wymaga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wersji?</w:t>
      </w:r>
    </w:p>
    <w:p w14:paraId="69450957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Odpowiedź:</w:t>
      </w:r>
    </w:p>
    <w:p w14:paraId="4B6865AC" w14:textId="2775E963" w:rsidR="00D87A8D" w:rsidRPr="00D87A8D" w:rsidRDefault="00D87A8D" w:rsidP="00D87A8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Legalność oprogramowania m</w:t>
      </w:r>
      <w:r w:rsidR="00DA769B">
        <w:rPr>
          <w:rFonts w:ascii="Cambria" w:hAnsi="Cambria"/>
          <w:b/>
          <w:sz w:val="20"/>
          <w:szCs w:val="20"/>
        </w:rPr>
        <w:t>u</w:t>
      </w:r>
      <w:r w:rsidRPr="00D87A8D">
        <w:rPr>
          <w:rFonts w:ascii="Cambria" w:hAnsi="Cambria"/>
          <w:b/>
          <w:sz w:val="20"/>
          <w:szCs w:val="20"/>
        </w:rPr>
        <w:t xml:space="preserve">si być potwierdzona na dokumencie sprzedaży. </w:t>
      </w:r>
    </w:p>
    <w:p w14:paraId="5EF21C56" w14:textId="77777777" w:rsidR="009819B4" w:rsidRPr="00D87A8D" w:rsidRDefault="009819B4" w:rsidP="009819B4">
      <w:pPr>
        <w:spacing w:after="0"/>
        <w:jc w:val="both"/>
        <w:rPr>
          <w:rFonts w:ascii="Cambria" w:hAnsi="Cambria"/>
          <w:sz w:val="20"/>
          <w:szCs w:val="20"/>
        </w:rPr>
      </w:pPr>
    </w:p>
    <w:p w14:paraId="0936069B" w14:textId="1884406D" w:rsidR="009819B4" w:rsidRPr="00D87A8D" w:rsidRDefault="009819B4" w:rsidP="009819B4">
      <w:pPr>
        <w:spacing w:after="0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Pytanie 4</w:t>
      </w:r>
      <w:r w:rsidRPr="00D87A8D">
        <w:rPr>
          <w:rFonts w:ascii="Cambria" w:hAnsi="Cambria"/>
          <w:b/>
          <w:sz w:val="20"/>
          <w:szCs w:val="20"/>
        </w:rPr>
        <w:br/>
      </w:r>
      <w:r w:rsidRPr="00D87A8D">
        <w:rPr>
          <w:rFonts w:ascii="Cambria" w:hAnsi="Cambria"/>
          <w:sz w:val="20"/>
          <w:szCs w:val="20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6686D564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Odpowiedź:</w:t>
      </w:r>
    </w:p>
    <w:p w14:paraId="593E0E3C" w14:textId="77777777" w:rsidR="00D87A8D" w:rsidRPr="00D87A8D" w:rsidRDefault="00D87A8D" w:rsidP="00D87A8D">
      <w:pPr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 xml:space="preserve">Tak, Zamawiający dopuszcza możliwość przeprowadzenia weryfikacji oryginalności programów komputerowych. </w:t>
      </w:r>
    </w:p>
    <w:p w14:paraId="24A845B4" w14:textId="77777777" w:rsidR="009819B4" w:rsidRPr="00D87A8D" w:rsidRDefault="009819B4" w:rsidP="009819B4">
      <w:pPr>
        <w:rPr>
          <w:rFonts w:ascii="Cambria" w:hAnsi="Cambria"/>
          <w:sz w:val="20"/>
          <w:szCs w:val="20"/>
        </w:rPr>
      </w:pPr>
    </w:p>
    <w:p w14:paraId="78A82958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lastRenderedPageBreak/>
        <w:t>Pytanie 5</w:t>
      </w:r>
    </w:p>
    <w:p w14:paraId="66470848" w14:textId="65CF5C8B" w:rsidR="009819B4" w:rsidRPr="00D87A8D" w:rsidRDefault="009819B4" w:rsidP="009819B4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D87A8D">
        <w:rPr>
          <w:rFonts w:ascii="Cambria" w:hAnsi="Cambria"/>
          <w:bCs/>
          <w:sz w:val="20"/>
          <w:szCs w:val="20"/>
        </w:rPr>
        <w:t>W związku z faktem, że przedmiot zamówienia przeznaczony jest dla użytkownika działającego w obszarze edukacyjnym, zwracamy się z pytaniem, czy Zamawiający zaakceptuje  w zamawianych komputerach system operacyjny Windows 10 Pro Education dostarczany w ramach programu STF  („ Shape The Future”), który jest optymalny kosztowo i dedykowany dla jednostek edukacyjnych typu przedszkola, szkoły podstawowe, zawodowe, średnie oraz szkoły policealne?</w:t>
      </w:r>
    </w:p>
    <w:p w14:paraId="258E113F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Odpowiedź:</w:t>
      </w:r>
    </w:p>
    <w:p w14:paraId="039A5D10" w14:textId="77777777" w:rsidR="00D87A8D" w:rsidRPr="00D87A8D" w:rsidRDefault="00D87A8D" w:rsidP="00D87A8D">
      <w:pPr>
        <w:jc w:val="both"/>
        <w:rPr>
          <w:rFonts w:ascii="Cambria" w:hAnsi="Cambria"/>
          <w:b/>
          <w:bCs/>
          <w:sz w:val="20"/>
          <w:szCs w:val="20"/>
        </w:rPr>
      </w:pPr>
      <w:r w:rsidRPr="00D87A8D">
        <w:rPr>
          <w:rFonts w:ascii="Cambria" w:hAnsi="Cambria"/>
          <w:b/>
          <w:bCs/>
          <w:sz w:val="20"/>
          <w:szCs w:val="20"/>
        </w:rPr>
        <w:t xml:space="preserve">Tak, zamawiający dopuszcza wersję systemu operacyjnego Windows 10 Pro Education. </w:t>
      </w:r>
    </w:p>
    <w:p w14:paraId="381E3673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49CE85B" w14:textId="1C4903A9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Pytanie 6</w:t>
      </w:r>
    </w:p>
    <w:p w14:paraId="18EFD508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Pytanie dot. cz. 3.</w:t>
      </w:r>
    </w:p>
    <w:p w14:paraId="0E0695D9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Wnoszę o usunięcie z opisu zapisu:</w:t>
      </w:r>
    </w:p>
    <w:p w14:paraId="3AA60183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"Wymagane dokumenty potwierdzające:</w:t>
      </w:r>
    </w:p>
    <w:p w14:paraId="1EF2ABA8" w14:textId="11F5EC05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-    Certyfikat ISO 9001:2008 lub 9001:2015 dla producenta Dokumenty sporządzone w języku obcym są składane wraz z tłumaczeniem na język polski."</w:t>
      </w:r>
    </w:p>
    <w:p w14:paraId="1FEE1D26" w14:textId="24314A23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Wymagane dokumenty nie mają zastosowania w przypadku oprogramowania komputerowego.</w:t>
      </w:r>
    </w:p>
    <w:p w14:paraId="7A1B9B43" w14:textId="4C003878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Odpowiedź:</w:t>
      </w:r>
    </w:p>
    <w:p w14:paraId="3F83420A" w14:textId="603EED30" w:rsidR="007B0F04" w:rsidRPr="00D87A8D" w:rsidRDefault="007B0F0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Zamawiający wykreśla wymóg dla cz. 3 „</w:t>
      </w:r>
      <w:r w:rsidRPr="00D87A8D">
        <w:rPr>
          <w:rFonts w:ascii="Cambria" w:hAnsi="Cambria"/>
          <w:sz w:val="20"/>
          <w:szCs w:val="20"/>
        </w:rPr>
        <w:t>Certyfikat ISO 9001:2008 lub 9001:2015 dla producenta Dokumenty sporządzone w języku obcym są składane wraz z tłumaczeniem na język polski</w:t>
      </w:r>
      <w:r w:rsidRPr="00D87A8D">
        <w:rPr>
          <w:rFonts w:ascii="Cambria" w:hAnsi="Cambria"/>
          <w:b/>
          <w:sz w:val="20"/>
          <w:szCs w:val="20"/>
        </w:rPr>
        <w:t>”</w:t>
      </w:r>
    </w:p>
    <w:p w14:paraId="2E86DD94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E4247DE" w14:textId="226C4459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Pytanie 7</w:t>
      </w:r>
    </w:p>
    <w:p w14:paraId="37D4AC96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Pytanie dotyczy Zadania nr 7 pozycja  nr 4</w:t>
      </w:r>
    </w:p>
    <w:p w14:paraId="6078323F" w14:textId="77777777" w:rsidR="00D87A8D" w:rsidRPr="00D87A8D" w:rsidRDefault="009819B4" w:rsidP="009819B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Czy Zamawiający wymaga obiektywu o ogniskowej 24mm światłosile f =1,4 jak sugeruje nazwa opisu przedmiotu zamówienia , czy 50mm światłosiła f =1,4 na co wskazują parametry w załączniku 6g do SWZ ?</w:t>
      </w:r>
    </w:p>
    <w:p w14:paraId="2E58585A" w14:textId="507CD806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Prosimy o wyjaśnienie ponieważ obie wartości wzajemnie się wykluczają.</w:t>
      </w:r>
    </w:p>
    <w:p w14:paraId="1020501B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Odpowiedź:</w:t>
      </w:r>
    </w:p>
    <w:p w14:paraId="5DFCE96E" w14:textId="0B5B50F6" w:rsidR="00D87A8D" w:rsidRPr="00D87A8D" w:rsidRDefault="00D87A8D" w:rsidP="00D87A8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Zamawiający błędnie określił ogniskową w kolumnie „parametry” w  zadaniu 7 pozycja nr 4</w:t>
      </w:r>
    </w:p>
    <w:p w14:paraId="493DB200" w14:textId="153843AF" w:rsidR="00D87A8D" w:rsidRPr="00D87A8D" w:rsidRDefault="00D87A8D" w:rsidP="00D87A8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Zamawiający dokonuje modyfikacji:</w:t>
      </w:r>
    </w:p>
    <w:p w14:paraId="4A941746" w14:textId="77777777" w:rsidR="00D87A8D" w:rsidRPr="00D87A8D" w:rsidRDefault="00D87A8D" w:rsidP="00D87A8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 xml:space="preserve">Jest </w:t>
      </w:r>
    </w:p>
    <w:p w14:paraId="2E4DAB01" w14:textId="77777777" w:rsidR="00D87A8D" w:rsidRPr="00D87A8D" w:rsidRDefault="00D87A8D" w:rsidP="00D87A8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Ogniskowa 50 mm</w:t>
      </w:r>
    </w:p>
    <w:p w14:paraId="74A5FF48" w14:textId="77777777" w:rsidR="00D87A8D" w:rsidRPr="00D87A8D" w:rsidRDefault="00D87A8D" w:rsidP="00D87A8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Powinno być:</w:t>
      </w:r>
    </w:p>
    <w:p w14:paraId="43DA8F79" w14:textId="5BEC3B47" w:rsidR="009819B4" w:rsidRPr="00D87A8D" w:rsidRDefault="00D87A8D" w:rsidP="00D87A8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Ogniskowa 24 mm</w:t>
      </w:r>
    </w:p>
    <w:p w14:paraId="10AB013E" w14:textId="77777777" w:rsidR="00D87A8D" w:rsidRPr="00D87A8D" w:rsidRDefault="00D87A8D" w:rsidP="00D87A8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6C36EA3A" w14:textId="46CE0A3C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Pytanie 8</w:t>
      </w:r>
    </w:p>
    <w:p w14:paraId="1D4B5A64" w14:textId="147EA983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b/>
          <w:bCs/>
          <w:sz w:val="20"/>
          <w:szCs w:val="20"/>
        </w:rPr>
        <w:t xml:space="preserve">dotyczy: </w:t>
      </w:r>
    </w:p>
    <w:p w14:paraId="6ED76CAA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b/>
          <w:bCs/>
          <w:sz w:val="20"/>
          <w:szCs w:val="20"/>
        </w:rPr>
        <w:t xml:space="preserve">Zadanie 1 - 1. Komputer stacjonarny – stacja graficzna </w:t>
      </w:r>
    </w:p>
    <w:p w14:paraId="5970BAC1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b/>
          <w:bCs/>
          <w:sz w:val="20"/>
          <w:szCs w:val="20"/>
        </w:rPr>
        <w:t xml:space="preserve">Zadanie 2 - 1. Komputer stacjonarny – stacja graficzna </w:t>
      </w:r>
    </w:p>
    <w:p w14:paraId="54B967D6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 xml:space="preserve">Jest następujący zapis: </w:t>
      </w:r>
    </w:p>
    <w:p w14:paraId="67D161E5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i/>
          <w:iCs/>
          <w:sz w:val="20"/>
          <w:szCs w:val="20"/>
        </w:rPr>
        <w:t xml:space="preserve">wbudowany zasilacz z aktywnym PFC o mocy min 650W o sprawności min 80% klasy Gold </w:t>
      </w:r>
    </w:p>
    <w:p w14:paraId="66A57045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i/>
          <w:iCs/>
          <w:sz w:val="20"/>
          <w:szCs w:val="20"/>
        </w:rPr>
        <w:t xml:space="preserve">Wymagane filtry wbudowane w zasilacz przeciwzwarciowy, przeciwprzepięciowy, przeciw przeciążeniowy, dodatkowa stabilizacja napięcia </w:t>
      </w:r>
    </w:p>
    <w:p w14:paraId="73D0FE59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i/>
          <w:iCs/>
          <w:sz w:val="20"/>
          <w:szCs w:val="20"/>
        </w:rPr>
        <w:t xml:space="preserve">Wymagane parametry natężenia zasilacza </w:t>
      </w:r>
    </w:p>
    <w:p w14:paraId="33BAA321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i/>
          <w:iCs/>
          <w:sz w:val="20"/>
          <w:szCs w:val="20"/>
        </w:rPr>
        <w:t xml:space="preserve">natężenie przy napięciu +5V min 20 A </w:t>
      </w:r>
    </w:p>
    <w:p w14:paraId="1A10FA23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i/>
          <w:iCs/>
          <w:sz w:val="20"/>
          <w:szCs w:val="20"/>
        </w:rPr>
        <w:t xml:space="preserve">natężenie przy napięciu +3.3V min 20 A </w:t>
      </w:r>
    </w:p>
    <w:p w14:paraId="1858DFB1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i/>
          <w:iCs/>
          <w:sz w:val="20"/>
          <w:szCs w:val="20"/>
        </w:rPr>
        <w:t xml:space="preserve">natężenie przy napięciu +12V1 min 104 A </w:t>
      </w:r>
    </w:p>
    <w:p w14:paraId="248A4E03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i/>
          <w:iCs/>
          <w:sz w:val="20"/>
          <w:szCs w:val="20"/>
        </w:rPr>
        <w:t xml:space="preserve">natężenie przy napięciu -12V min 0.8 A </w:t>
      </w:r>
    </w:p>
    <w:p w14:paraId="6A9B8B2B" w14:textId="68DF9238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i/>
          <w:iCs/>
          <w:sz w:val="20"/>
          <w:szCs w:val="20"/>
        </w:rPr>
        <w:t>natężenie przy napięciu +5VSB min 4 A</w:t>
      </w:r>
    </w:p>
    <w:p w14:paraId="4ABF2B13" w14:textId="77777777" w:rsidR="009819B4" w:rsidRPr="009819B4" w:rsidRDefault="009819B4" w:rsidP="009819B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  <w:lang w:eastAsia="pl-PL"/>
        </w:rPr>
      </w:pPr>
      <w:r w:rsidRPr="009819B4">
        <w:rPr>
          <w:rFonts w:ascii="Cambria" w:hAnsi="Cambria"/>
          <w:color w:val="000000"/>
          <w:sz w:val="20"/>
          <w:szCs w:val="20"/>
          <w:lang w:eastAsia="pl-PL"/>
        </w:rPr>
        <w:t xml:space="preserve">Według naszej wiedzy, aby uzyskać na linii +12V1 min. 104A zasilacz musi być min. 1250W mocy. Tego typu zasilacze znacząco podniosą wartość sprzętu. Reszta podzespołów wyma-ganych przez Zamawiającego wskazuje, że w zupełności wystarczy zasilacz o mocy 650W. </w:t>
      </w:r>
    </w:p>
    <w:p w14:paraId="22E458F0" w14:textId="77777777" w:rsidR="009819B4" w:rsidRPr="009819B4" w:rsidRDefault="009819B4" w:rsidP="009819B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  <w:lang w:eastAsia="pl-PL"/>
        </w:rPr>
      </w:pPr>
      <w:r w:rsidRPr="009819B4">
        <w:rPr>
          <w:rFonts w:ascii="Cambria" w:hAnsi="Cambria"/>
          <w:color w:val="000000"/>
          <w:sz w:val="20"/>
          <w:szCs w:val="20"/>
          <w:lang w:eastAsia="pl-PL"/>
        </w:rPr>
        <w:t xml:space="preserve">W związku z powyższym prosimy o zmianę zapisu w następujący sposób: </w:t>
      </w:r>
    </w:p>
    <w:p w14:paraId="2D34AB48" w14:textId="77777777" w:rsidR="009819B4" w:rsidRPr="009819B4" w:rsidRDefault="009819B4" w:rsidP="009819B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  <w:lang w:eastAsia="pl-PL"/>
        </w:rPr>
      </w:pPr>
      <w:r w:rsidRPr="009819B4">
        <w:rPr>
          <w:rFonts w:ascii="Cambria" w:hAnsi="Cambria"/>
          <w:i/>
          <w:iCs/>
          <w:color w:val="000000"/>
          <w:sz w:val="20"/>
          <w:szCs w:val="20"/>
          <w:lang w:eastAsia="pl-PL"/>
        </w:rPr>
        <w:lastRenderedPageBreak/>
        <w:t xml:space="preserve">wbudowany zasilacz z aktywnym PFC o mocy min 650W o sprawności min 80% klasy Gold </w:t>
      </w:r>
    </w:p>
    <w:p w14:paraId="5CAF403D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i/>
          <w:iCs/>
          <w:color w:val="000000"/>
          <w:sz w:val="20"/>
          <w:szCs w:val="20"/>
          <w:lang w:eastAsia="pl-PL"/>
        </w:rPr>
      </w:pPr>
      <w:r w:rsidRPr="00D87A8D">
        <w:rPr>
          <w:rFonts w:ascii="Cambria" w:hAnsi="Cambria"/>
          <w:i/>
          <w:iCs/>
          <w:color w:val="000000"/>
          <w:sz w:val="20"/>
          <w:szCs w:val="20"/>
          <w:lang w:eastAsia="pl-PL"/>
        </w:rPr>
        <w:t xml:space="preserve">Wymagane filtry wbudowane w zasilacz przeciwzwarciowy, przeciwprzepięciowy, przeciw przeciążeniowy, dodatkowa stabilizacja napięcia </w:t>
      </w:r>
    </w:p>
    <w:p w14:paraId="6DF0C4AD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Odpowiedź:</w:t>
      </w:r>
    </w:p>
    <w:p w14:paraId="0A5C1F08" w14:textId="77777777" w:rsidR="00D87A8D" w:rsidRPr="00D87A8D" w:rsidRDefault="00D87A8D" w:rsidP="00D87A8D">
      <w:pPr>
        <w:spacing w:after="0"/>
        <w:rPr>
          <w:rFonts w:ascii="Cambria" w:hAnsi="Cambria"/>
          <w:b/>
          <w:iCs/>
          <w:sz w:val="20"/>
          <w:szCs w:val="20"/>
        </w:rPr>
      </w:pPr>
      <w:r w:rsidRPr="00D87A8D">
        <w:rPr>
          <w:rFonts w:ascii="Cambria" w:hAnsi="Cambria"/>
          <w:b/>
          <w:iCs/>
          <w:sz w:val="20"/>
          <w:szCs w:val="20"/>
        </w:rPr>
        <w:t xml:space="preserve">Odpowiedz: </w:t>
      </w:r>
    </w:p>
    <w:p w14:paraId="0B1F27BD" w14:textId="77777777" w:rsidR="00D87A8D" w:rsidRPr="00D87A8D" w:rsidRDefault="00D87A8D" w:rsidP="00D87A8D">
      <w:pPr>
        <w:spacing w:after="0"/>
        <w:rPr>
          <w:rFonts w:ascii="Cambria" w:hAnsi="Cambria"/>
          <w:b/>
          <w:iCs/>
          <w:sz w:val="20"/>
          <w:szCs w:val="20"/>
        </w:rPr>
      </w:pPr>
      <w:r w:rsidRPr="00D87A8D">
        <w:rPr>
          <w:rFonts w:ascii="Cambria" w:hAnsi="Cambria"/>
          <w:b/>
          <w:iCs/>
          <w:sz w:val="20"/>
          <w:szCs w:val="20"/>
        </w:rPr>
        <w:t>Zamawiający popełnił błąd:</w:t>
      </w:r>
    </w:p>
    <w:p w14:paraId="179F2F6C" w14:textId="77777777" w:rsidR="00D87A8D" w:rsidRPr="00D87A8D" w:rsidRDefault="00D87A8D" w:rsidP="00D87A8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Zamawiający dokonuje modyfikacji:</w:t>
      </w:r>
    </w:p>
    <w:p w14:paraId="4544291E" w14:textId="77777777" w:rsidR="00D87A8D" w:rsidRPr="00D87A8D" w:rsidRDefault="00D87A8D" w:rsidP="00D87A8D">
      <w:pPr>
        <w:spacing w:after="0"/>
        <w:rPr>
          <w:rFonts w:ascii="Cambria" w:hAnsi="Cambria"/>
          <w:b/>
          <w:iCs/>
          <w:sz w:val="20"/>
          <w:szCs w:val="20"/>
        </w:rPr>
      </w:pPr>
      <w:r w:rsidRPr="00D87A8D">
        <w:rPr>
          <w:rFonts w:ascii="Cambria" w:hAnsi="Cambria"/>
          <w:b/>
          <w:iCs/>
          <w:sz w:val="20"/>
          <w:szCs w:val="20"/>
        </w:rPr>
        <w:t>Jest:</w:t>
      </w:r>
    </w:p>
    <w:p w14:paraId="62EA4B39" w14:textId="77777777" w:rsidR="00D87A8D" w:rsidRPr="00D87A8D" w:rsidRDefault="00D87A8D" w:rsidP="00D87A8D">
      <w:pPr>
        <w:pStyle w:val="Default"/>
        <w:rPr>
          <w:rFonts w:ascii="Cambria" w:hAnsi="Cambria"/>
          <w:b/>
          <w:color w:val="auto"/>
          <w:sz w:val="20"/>
          <w:szCs w:val="20"/>
        </w:rPr>
      </w:pPr>
      <w:r w:rsidRPr="00D87A8D">
        <w:rPr>
          <w:rFonts w:ascii="Cambria" w:hAnsi="Cambria"/>
          <w:b/>
          <w:iCs/>
          <w:color w:val="auto"/>
          <w:sz w:val="20"/>
          <w:szCs w:val="20"/>
        </w:rPr>
        <w:t xml:space="preserve">natężenie przy napięciu +12V1 min 104 A </w:t>
      </w:r>
    </w:p>
    <w:p w14:paraId="5154B60D" w14:textId="77777777" w:rsidR="00D87A8D" w:rsidRPr="00D87A8D" w:rsidRDefault="00D87A8D" w:rsidP="00D87A8D">
      <w:pPr>
        <w:spacing w:after="0"/>
        <w:rPr>
          <w:rFonts w:ascii="Cambria" w:hAnsi="Cambria"/>
          <w:b/>
          <w:iCs/>
          <w:sz w:val="20"/>
          <w:szCs w:val="20"/>
        </w:rPr>
      </w:pPr>
      <w:r w:rsidRPr="00D87A8D">
        <w:rPr>
          <w:rFonts w:ascii="Cambria" w:hAnsi="Cambria"/>
          <w:b/>
          <w:iCs/>
          <w:sz w:val="20"/>
          <w:szCs w:val="20"/>
        </w:rPr>
        <w:t>Powinno być:</w:t>
      </w:r>
    </w:p>
    <w:p w14:paraId="39D90397" w14:textId="77777777" w:rsidR="00D87A8D" w:rsidRPr="00D87A8D" w:rsidRDefault="00D87A8D" w:rsidP="00D87A8D">
      <w:pPr>
        <w:pStyle w:val="Default"/>
        <w:rPr>
          <w:rFonts w:ascii="Cambria" w:hAnsi="Cambria"/>
          <w:b/>
          <w:color w:val="auto"/>
          <w:sz w:val="20"/>
          <w:szCs w:val="20"/>
        </w:rPr>
      </w:pPr>
      <w:r w:rsidRPr="00D87A8D">
        <w:rPr>
          <w:rFonts w:ascii="Cambria" w:hAnsi="Cambria"/>
          <w:b/>
          <w:iCs/>
          <w:color w:val="auto"/>
          <w:sz w:val="20"/>
          <w:szCs w:val="20"/>
        </w:rPr>
        <w:t xml:space="preserve">natężenie przy napięciu +12V1 min 54 A </w:t>
      </w:r>
    </w:p>
    <w:p w14:paraId="1E0772A1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i/>
          <w:iCs/>
          <w:color w:val="000000"/>
          <w:sz w:val="20"/>
          <w:szCs w:val="20"/>
          <w:lang w:eastAsia="pl-PL"/>
        </w:rPr>
      </w:pPr>
    </w:p>
    <w:p w14:paraId="1F17F59F" w14:textId="4A4040EC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Pytanie 9</w:t>
      </w:r>
    </w:p>
    <w:p w14:paraId="14A94814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 xml:space="preserve">dotyczy: </w:t>
      </w:r>
    </w:p>
    <w:p w14:paraId="3D3EECBA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b/>
          <w:bCs/>
          <w:sz w:val="20"/>
          <w:szCs w:val="20"/>
        </w:rPr>
        <w:t xml:space="preserve">Zadanie 1 - 2. Monitor graficzny </w:t>
      </w:r>
    </w:p>
    <w:p w14:paraId="320C5DA9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 xml:space="preserve">Jest następujący zapis: </w:t>
      </w:r>
    </w:p>
    <w:p w14:paraId="1F71D7D1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i/>
          <w:iCs/>
          <w:sz w:val="20"/>
          <w:szCs w:val="20"/>
        </w:rPr>
        <w:t xml:space="preserve">Oprogramowanie do kalibracji monitora na kluczu USB </w:t>
      </w:r>
    </w:p>
    <w:p w14:paraId="6D7121F9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 xml:space="preserve">czy Zamawiający dopuści zmianę zapisu w następujący sposób: </w:t>
      </w:r>
    </w:p>
    <w:p w14:paraId="40FC0350" w14:textId="28313E60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i/>
          <w:iCs/>
          <w:sz w:val="20"/>
          <w:szCs w:val="20"/>
        </w:rPr>
        <w:t>Oprogramowanie do kalibracji monitora na kluczu USB lub do pobrania ze strony producenta monitora</w:t>
      </w:r>
    </w:p>
    <w:p w14:paraId="7DD41438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Odpowiedź:</w:t>
      </w:r>
    </w:p>
    <w:p w14:paraId="6629D582" w14:textId="1F069890" w:rsidR="009819B4" w:rsidRPr="00D87A8D" w:rsidRDefault="00D87A8D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Oprogramowanie kalibracji monitora musi być dostarczone razem z monitorem do Zamawiającego.</w:t>
      </w:r>
    </w:p>
    <w:p w14:paraId="5B17875B" w14:textId="77777777" w:rsidR="00D87A8D" w:rsidRPr="00D87A8D" w:rsidRDefault="00D87A8D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4AEF7CFC" w14:textId="4C189570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Pytanie 10</w:t>
      </w:r>
    </w:p>
    <w:p w14:paraId="60671125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 xml:space="preserve">dotyczy: </w:t>
      </w:r>
    </w:p>
    <w:p w14:paraId="6D09A71C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b/>
          <w:bCs/>
          <w:sz w:val="20"/>
          <w:szCs w:val="20"/>
        </w:rPr>
        <w:t xml:space="preserve">Zadanie 1 - 1. Komputer stacjonarny – stacja graficzna </w:t>
      </w:r>
    </w:p>
    <w:p w14:paraId="265CC1E1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b/>
          <w:bCs/>
          <w:sz w:val="20"/>
          <w:szCs w:val="20"/>
        </w:rPr>
        <w:t xml:space="preserve">Zadanie 2 - 1. Komputer stacjonarny – stacja graficzna </w:t>
      </w:r>
    </w:p>
    <w:p w14:paraId="4F868D02" w14:textId="77777777" w:rsidR="009819B4" w:rsidRPr="00D87A8D" w:rsidRDefault="009819B4" w:rsidP="009819B4">
      <w:pPr>
        <w:pStyle w:val="Default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 xml:space="preserve">Jako, że komputery przeznaczone są dla edukacji czy Zamawiający zgodzi się na dopuszczenie </w:t>
      </w:r>
    </w:p>
    <w:p w14:paraId="4EED1735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87A8D">
        <w:rPr>
          <w:rFonts w:ascii="Cambria" w:hAnsi="Cambria"/>
          <w:sz w:val="20"/>
          <w:szCs w:val="20"/>
        </w:rPr>
        <w:t>systemu Windows 10 Professional 64 bit PL EDU?</w:t>
      </w:r>
    </w:p>
    <w:p w14:paraId="58D143B6" w14:textId="2D819812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Odpowiedź:</w:t>
      </w:r>
    </w:p>
    <w:p w14:paraId="7E62C08B" w14:textId="6929BB61" w:rsidR="009819B4" w:rsidRPr="00D87A8D" w:rsidRDefault="00D87A8D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87A8D">
        <w:rPr>
          <w:rFonts w:ascii="Cambria" w:hAnsi="Cambria"/>
          <w:b/>
          <w:sz w:val="20"/>
          <w:szCs w:val="20"/>
        </w:rPr>
        <w:t>Tak, zamawiający dopuszcza systemu Windows 10 Professional 64 bit PL EDU</w:t>
      </w:r>
    </w:p>
    <w:p w14:paraId="345FC339" w14:textId="77777777" w:rsidR="009819B4" w:rsidRPr="00D87A8D" w:rsidRDefault="009819B4" w:rsidP="009819B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85F8C7A" w14:textId="77777777" w:rsidR="009819B4" w:rsidRPr="00D87A8D" w:rsidRDefault="009819B4" w:rsidP="009819B4">
      <w:pPr>
        <w:pStyle w:val="Bezodstpw"/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</w:p>
    <w:p w14:paraId="77C3F473" w14:textId="3385E7B3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31684B0" w14:textId="01ED126F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EE8CC2A" w14:textId="43ED6F08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6C9558F" w14:textId="74E405A5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AB97BB5" w14:textId="68CBB6D4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A31C851" w14:textId="12DEBB72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5C9CD19" w14:textId="29CDF2E7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CEC51F2" w14:textId="71109C6F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54E4144" w14:textId="462A99C1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6B5968F6" w14:textId="601C9C20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49E7415" w14:textId="0DD81828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62377CB" w14:textId="09B7889B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7C1F963" w14:textId="77777777" w:rsidR="00A038F6" w:rsidRPr="00D87A8D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sectPr w:rsidR="00A038F6" w:rsidRPr="00D87A8D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4D4A" w14:textId="77777777" w:rsidR="003806BF" w:rsidRDefault="003806BF">
      <w:pPr>
        <w:spacing w:after="0" w:line="240" w:lineRule="auto"/>
      </w:pPr>
      <w:r>
        <w:separator/>
      </w:r>
    </w:p>
  </w:endnote>
  <w:endnote w:type="continuationSeparator" w:id="0">
    <w:p w14:paraId="2845B67E" w14:textId="77777777" w:rsidR="003806BF" w:rsidRDefault="0038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47A0" w14:textId="77777777" w:rsidR="003806BF" w:rsidRDefault="003806BF">
      <w:pPr>
        <w:spacing w:after="0" w:line="240" w:lineRule="auto"/>
      </w:pPr>
      <w:r>
        <w:separator/>
      </w:r>
    </w:p>
  </w:footnote>
  <w:footnote w:type="continuationSeparator" w:id="0">
    <w:p w14:paraId="3D8A0D0D" w14:textId="77777777" w:rsidR="003806BF" w:rsidRDefault="0038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AB1B" w14:textId="77777777" w:rsidR="009819B4" w:rsidRDefault="009819B4" w:rsidP="009819B4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9"/>
      <w:gridCol w:w="1984"/>
      <w:gridCol w:w="2693"/>
    </w:tblGrid>
    <w:tr w:rsidR="009819B4" w:rsidRPr="00D77D6D" w14:paraId="1B40E7F7" w14:textId="77777777" w:rsidTr="00D31475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469EFE81" w14:textId="544E1ADF" w:rsidR="009819B4" w:rsidRPr="00D77D6D" w:rsidRDefault="009819B4" w:rsidP="009819B4">
          <w:pPr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080CC2BE" wp14:editId="76C3E5A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C967094" w14:textId="76981ADC" w:rsidR="009819B4" w:rsidRPr="00D77D6D" w:rsidRDefault="009819B4" w:rsidP="009819B4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6C97AC0B" wp14:editId="11D36A0C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269D62E" w14:textId="1389F0A6" w:rsidR="009819B4" w:rsidRPr="00D77D6D" w:rsidRDefault="009819B4" w:rsidP="009819B4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11B0049B" wp14:editId="14B58A5E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14A5238" w14:textId="3A1E95BB" w:rsidR="009819B4" w:rsidRPr="00D77D6D" w:rsidRDefault="009819B4" w:rsidP="009819B4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28AD6349" wp14:editId="5B1B1C6E">
                <wp:extent cx="16383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0FBC5C" w14:textId="77777777" w:rsidR="009819B4" w:rsidRDefault="009819B4" w:rsidP="009819B4">
    <w:pPr>
      <w:pStyle w:val="Nagwek"/>
      <w:jc w:val="center"/>
      <w:rPr>
        <w:rFonts w:ascii="Cambria" w:hAnsi="Cambria"/>
        <w:i/>
        <w:sz w:val="16"/>
        <w:szCs w:val="16"/>
      </w:rPr>
    </w:pPr>
  </w:p>
  <w:p w14:paraId="0AB9DB4C" w14:textId="77777777" w:rsidR="009819B4" w:rsidRPr="00A07A1E" w:rsidRDefault="009819B4" w:rsidP="009819B4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171EA17B" w14:textId="77777777" w:rsidR="009819B4" w:rsidRPr="00A07A1E" w:rsidRDefault="009819B4" w:rsidP="009819B4">
    <w:pPr>
      <w:pStyle w:val="Nagwek"/>
      <w:rPr>
        <w:rFonts w:ascii="Cambria" w:hAnsi="Cambria"/>
      </w:rPr>
    </w:pPr>
  </w:p>
  <w:p w14:paraId="0D25A39F" w14:textId="77777777" w:rsidR="009819B4" w:rsidRPr="005669B3" w:rsidRDefault="009819B4" w:rsidP="009819B4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 xml:space="preserve">Nr referencyjny: </w:t>
    </w:r>
    <w:bookmarkEnd w:id="1"/>
    <w:bookmarkEnd w:id="2"/>
    <w:bookmarkEnd w:id="3"/>
    <w:bookmarkEnd w:id="4"/>
    <w:bookmarkEnd w:id="5"/>
    <w:r>
      <w:rPr>
        <w:rFonts w:ascii="Cambria" w:hAnsi="Cambria"/>
        <w:b/>
        <w:sz w:val="20"/>
      </w:rPr>
      <w:t>2/RPOWŚ/2021</w:t>
    </w:r>
  </w:p>
  <w:p w14:paraId="21008F6A" w14:textId="08EC54BB" w:rsidR="00E4632B" w:rsidRPr="009819B4" w:rsidRDefault="00E4632B" w:rsidP="00981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6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7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15"/>
  </w:num>
  <w:num w:numId="5">
    <w:abstractNumId w:val="14"/>
  </w:num>
  <w:num w:numId="6">
    <w:abstractNumId w:val="23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0"/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2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21"/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</w:num>
  <w:num w:numId="32">
    <w:abstractNumId w:val="17"/>
  </w:num>
  <w:num w:numId="33">
    <w:abstractNumId w:val="28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79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06BF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E1A0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7F4"/>
    <w:rsid w:val="006C397F"/>
    <w:rsid w:val="006D63B7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29DB"/>
    <w:rsid w:val="007B0F04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7020C"/>
    <w:rsid w:val="009729E8"/>
    <w:rsid w:val="00972FD6"/>
    <w:rsid w:val="009819B4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3B7C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52D7"/>
    <w:rsid w:val="00C066CD"/>
    <w:rsid w:val="00C078A2"/>
    <w:rsid w:val="00C22197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326C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A8D"/>
    <w:rsid w:val="00D87E43"/>
    <w:rsid w:val="00D90A34"/>
    <w:rsid w:val="00D9255E"/>
    <w:rsid w:val="00DA50F7"/>
    <w:rsid w:val="00DA769B"/>
    <w:rsid w:val="00DC4EA8"/>
    <w:rsid w:val="00DD5946"/>
    <w:rsid w:val="00DF2F8C"/>
    <w:rsid w:val="00DF615F"/>
    <w:rsid w:val="00E27A2F"/>
    <w:rsid w:val="00E33743"/>
    <w:rsid w:val="00E4632B"/>
    <w:rsid w:val="00E468B2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D0326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2052A-11FE-4E9D-B347-ED3FBFD6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Grzegorz Kasperek</cp:lastModifiedBy>
  <cp:revision>2</cp:revision>
  <cp:lastPrinted>2015-10-29T05:39:00Z</cp:lastPrinted>
  <dcterms:created xsi:type="dcterms:W3CDTF">2022-01-10T10:37:00Z</dcterms:created>
  <dcterms:modified xsi:type="dcterms:W3CDTF">2022-01-10T10:37:00Z</dcterms:modified>
</cp:coreProperties>
</file>